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16CA38BE" w:rsidP="16CA38BE" w:rsidRDefault="16CA38BE" w14:paraId="56BD08B9" w14:textId="6C3EA258">
      <w:pPr>
        <w:jc w:val="right"/>
      </w:pPr>
    </w:p>
    <w:p w:rsidR="16CA38BE" w:rsidP="16CA38BE" w:rsidRDefault="16CA38BE" w14:paraId="5F642412" w14:textId="7088683B">
      <w:pPr>
        <w:jc w:val="right"/>
      </w:pPr>
    </w:p>
    <w:p w:rsidR="007D4AC7" w:rsidP="00A30781" w:rsidRDefault="0076422B" w14:paraId="091883FB" w14:textId="79B92C46">
      <w:pPr>
        <w:jc w:val="right"/>
        <w:rPr>
          <w:b/>
          <w:noProof/>
          <w:sz w:val="28"/>
          <w:bdr w:val="none" w:color="auto" w:sz="0" w:space="0" w:frame="1"/>
        </w:rPr>
      </w:pPr>
      <w:r>
        <w:rPr>
          <w:b/>
          <w:noProof/>
          <w:sz w:val="28"/>
          <w:bdr w:val="none" w:color="auto" w:sz="0" w:space="0" w:frame="1"/>
        </w:rPr>
        <w:drawing>
          <wp:anchor distT="0" distB="0" distL="114300" distR="114300" simplePos="0" relativeHeight="251658752" behindDoc="0" locked="0" layoutInCell="1" allowOverlap="1" wp14:anchorId="505E95C9" wp14:editId="211C5916">
            <wp:simplePos x="0" y="0"/>
            <wp:positionH relativeFrom="column">
              <wp:posOffset>-369570</wp:posOffset>
            </wp:positionH>
            <wp:positionV relativeFrom="paragraph">
              <wp:posOffset>-7620</wp:posOffset>
            </wp:positionV>
            <wp:extent cx="2329815" cy="10496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bdr w:val="none" w:color="auto" w:sz="0" w:space="0" w:frame="1"/>
        </w:rPr>
        <w:drawing>
          <wp:inline distT="0" distB="0" distL="0" distR="0" wp14:anchorId="5117A2D3" wp14:editId="4B65857D">
            <wp:extent cx="2133600" cy="713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CEB" w:rsidP="00240AD2" w:rsidRDefault="00E67CEB" w14:paraId="45F2BC48" w14:textId="77777777">
      <w:pPr>
        <w:jc w:val="center"/>
        <w:rPr>
          <w:b/>
          <w:noProof/>
          <w:sz w:val="28"/>
          <w:bdr w:val="none" w:color="auto" w:sz="0" w:space="0" w:frame="1"/>
        </w:rPr>
      </w:pPr>
    </w:p>
    <w:p w:rsidR="00FE2B3F" w:rsidP="00FE2B3F" w:rsidRDefault="00FE2B3F" w14:paraId="05ED6633" w14:textId="77777777">
      <w:pPr>
        <w:rPr>
          <w:b/>
          <w:noProof/>
          <w:sz w:val="28"/>
          <w:bdr w:val="none" w:color="auto" w:sz="0" w:space="0" w:frame="1"/>
        </w:rPr>
      </w:pPr>
    </w:p>
    <w:p w:rsidR="00FE2B3F" w:rsidP="00FE2B3F" w:rsidRDefault="0076422B" w14:paraId="7A6DDA77" w14:textId="77777777">
      <w:pPr>
        <w:rPr>
          <w:b/>
          <w:noProof/>
          <w:sz w:val="28"/>
          <w:bdr w:val="none" w:color="auto" w:sz="0" w:space="0" w:frame="1"/>
        </w:rPr>
      </w:pPr>
      <w:r>
        <w:rPr>
          <w:b/>
          <w:noProof/>
          <w:sz w:val="28"/>
          <w:bdr w:val="none" w:color="auto" w:sz="0" w:space="0" w:frame="1"/>
        </w:rPr>
        <w:t xml:space="preserve">Aanvraagformulier </w:t>
      </w:r>
      <w:r w:rsidR="00240AD2">
        <w:rPr>
          <w:b/>
          <w:noProof/>
          <w:sz w:val="28"/>
          <w:bdr w:val="none" w:color="auto" w:sz="0" w:space="0" w:frame="1"/>
        </w:rPr>
        <w:t>bewonersinitiatief Amsterdam Zuid</w:t>
      </w:r>
      <w:r w:rsidR="00CF0113">
        <w:rPr>
          <w:b/>
          <w:noProof/>
          <w:sz w:val="28"/>
          <w:bdr w:val="none" w:color="auto" w:sz="0" w:space="0" w:frame="1"/>
        </w:rPr>
        <w:t xml:space="preserve"> </w:t>
      </w:r>
    </w:p>
    <w:p w:rsidR="00C82DA5" w:rsidP="00FE2B3F" w:rsidRDefault="00CF0113" w14:paraId="3108C36E" w14:textId="0D154BFB">
      <w:pPr>
        <w:rPr>
          <w:b/>
          <w:noProof/>
          <w:sz w:val="28"/>
          <w:bdr w:val="none" w:color="auto" w:sz="0" w:space="0" w:frame="1"/>
        </w:rPr>
      </w:pPr>
      <w:r>
        <w:rPr>
          <w:b/>
          <w:noProof/>
          <w:sz w:val="28"/>
          <w:bdr w:val="none" w:color="auto" w:sz="0" w:space="0" w:frame="1"/>
        </w:rPr>
        <w:t>(onder de €500,-)</w:t>
      </w:r>
    </w:p>
    <w:p w:rsidR="00A30781" w:rsidP="00A30781" w:rsidRDefault="00A30781" w14:paraId="383E2E39" w14:textId="77777777">
      <w:pPr>
        <w:jc w:val="right"/>
        <w:rPr>
          <w:b/>
          <w:noProof/>
          <w:sz w:val="32"/>
          <w:bdr w:val="none" w:color="auto" w:sz="0" w:space="0" w:frame="1"/>
        </w:rPr>
      </w:pPr>
    </w:p>
    <w:p w:rsidR="00A30781" w:rsidP="00A30781" w:rsidRDefault="00A30781" w14:paraId="448023B0" w14:textId="117AD16A">
      <w:pPr>
        <w:rPr>
          <w:b/>
          <w:noProof/>
          <w:sz w:val="24"/>
          <w:bdr w:val="none" w:color="auto" w:sz="0" w:space="0" w:frame="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2535" w:rsidTr="00464964" w14:paraId="3AC50A82" w14:textId="77777777">
        <w:tc>
          <w:tcPr>
            <w:tcW w:w="8644" w:type="dxa"/>
            <w:shd w:val="clear" w:color="auto" w:fill="BFBFBF" w:themeFill="background1" w:themeFillShade="BF"/>
          </w:tcPr>
          <w:p w:rsidRPr="00CE4529" w:rsidR="00BA2535" w:rsidP="00464964" w:rsidRDefault="00BA2535" w14:paraId="3A7522CE" w14:textId="0E8331A8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b/>
                <w:noProof/>
                <w:sz w:val="24"/>
                <w:bdr w:val="none" w:color="auto" w:sz="0" w:space="0" w:frame="1"/>
              </w:rPr>
              <w:t>Gegevens organisatie</w:t>
            </w:r>
            <w:r w:rsidR="00BC5153">
              <w:rPr>
                <w:b/>
                <w:noProof/>
                <w:sz w:val="24"/>
                <w:bdr w:val="none" w:color="auto" w:sz="0" w:space="0" w:frame="1"/>
              </w:rPr>
              <w:t xml:space="preserve"> </w:t>
            </w:r>
            <w:r w:rsidRPr="00BC5153" w:rsidR="00BC5153">
              <w:rPr>
                <w:b/>
                <w:noProof/>
                <w:sz w:val="24"/>
                <w:bdr w:val="none" w:color="auto" w:sz="0" w:space="0" w:frame="1"/>
              </w:rPr>
              <w:t>(vink aan wat van toepassing is)</w:t>
            </w:r>
          </w:p>
        </w:tc>
      </w:tr>
      <w:tr w:rsidR="00BA2535" w:rsidTr="00464964" w14:paraId="5571D99F" w14:textId="77777777">
        <w:tc>
          <w:tcPr>
            <w:tcW w:w="8644" w:type="dxa"/>
          </w:tcPr>
          <w:p w:rsidR="006D1619" w:rsidP="00464964" w:rsidRDefault="006D1619" w14:paraId="5544394A" w14:textId="77777777">
            <w:pPr>
              <w:rPr>
                <w:sz w:val="22"/>
              </w:rPr>
            </w:pPr>
          </w:p>
          <w:p w:rsidR="00BA2535" w:rsidP="00464964" w:rsidRDefault="00BA2535" w14:paraId="3430F69E" w14:textId="2A5335D0">
            <w:pPr>
              <w:rPr>
                <w:b/>
                <w:sz w:val="22"/>
              </w:rPr>
            </w:pPr>
            <w:r w:rsidRPr="00A30781">
              <w:rPr>
                <w:sz w:val="22"/>
              </w:rPr>
              <w:t>Naam organisatie</w:t>
            </w:r>
            <w:r>
              <w:rPr>
                <w:sz w:val="22"/>
              </w:rPr>
              <w:t xml:space="preserve">: </w:t>
            </w:r>
            <w:r w:rsidRPr="00E67CEB">
              <w:rPr>
                <w:b/>
                <w:bCs/>
                <w:sz w:val="22"/>
              </w:rPr>
              <w:t xml:space="preserve">Combiwel </w:t>
            </w:r>
          </w:p>
        </w:tc>
      </w:tr>
      <w:tr w:rsidR="00BA2535" w:rsidTr="00464964" w14:paraId="776075B6" w14:textId="77777777">
        <w:tc>
          <w:tcPr>
            <w:tcW w:w="8644" w:type="dxa"/>
          </w:tcPr>
          <w:p w:rsidR="006D1619" w:rsidP="00464964" w:rsidRDefault="006D1619" w14:paraId="58207BE1" w14:textId="77777777">
            <w:pPr>
              <w:rPr>
                <w:sz w:val="22"/>
              </w:rPr>
            </w:pPr>
          </w:p>
          <w:p w:rsidRPr="00A30781" w:rsidR="00BA2535" w:rsidP="00464964" w:rsidRDefault="00BA2535" w14:paraId="0BB69AE2" w14:textId="3556A5B9">
            <w:pPr>
              <w:rPr>
                <w:sz w:val="22"/>
              </w:rPr>
            </w:pPr>
            <w:r>
              <w:rPr>
                <w:sz w:val="22"/>
              </w:rPr>
              <w:t xml:space="preserve">Naam buurtwerker: </w:t>
            </w:r>
          </w:p>
        </w:tc>
      </w:tr>
      <w:tr w:rsidR="00BA2535" w:rsidTr="00464964" w14:paraId="482563FC" w14:textId="77777777">
        <w:tc>
          <w:tcPr>
            <w:tcW w:w="8644" w:type="dxa"/>
          </w:tcPr>
          <w:p w:rsidR="00E67CEB" w:rsidP="00E67CEB" w:rsidRDefault="00E67CEB" w14:paraId="1A46F2AB" w14:textId="77777777">
            <w:pPr>
              <w:rPr>
                <w:sz w:val="22"/>
              </w:rPr>
            </w:pPr>
          </w:p>
          <w:p w:rsidRPr="00E67CEB" w:rsidR="006D6B8F" w:rsidP="00E67CEB" w:rsidRDefault="00E67CEB" w14:paraId="1474797C" w14:textId="18E813A9">
            <w:pPr>
              <w:rPr>
                <w:sz w:val="22"/>
              </w:rPr>
            </w:pPr>
            <w:r>
              <w:rPr>
                <w:sz w:val="22"/>
              </w:rPr>
              <w:t>Kostenplaats</w:t>
            </w:r>
          </w:p>
          <w:p w:rsidRPr="00BC5153" w:rsidR="00BA2535" w:rsidP="00BC5153" w:rsidRDefault="00BC5153" w14:paraId="41823351" w14:textId="4A60E4CD">
            <w:pPr>
              <w:pStyle w:val="Lijstalinea"/>
              <w:numPr>
                <w:ilvl w:val="0"/>
                <w:numId w:val="48"/>
              </w:numPr>
              <w:rPr>
                <w:sz w:val="22"/>
              </w:rPr>
            </w:pPr>
            <w:r w:rsidRPr="00BC5153">
              <w:rPr>
                <w:sz w:val="22"/>
              </w:rPr>
              <w:t>Oud Zuid 40601</w:t>
            </w:r>
          </w:p>
          <w:p w:rsidRPr="00BC5153" w:rsidR="00BC5153" w:rsidP="00BC5153" w:rsidRDefault="00BC5153" w14:paraId="68957138" w14:textId="72E74A5E">
            <w:pPr>
              <w:pStyle w:val="Lijstalinea"/>
              <w:numPr>
                <w:ilvl w:val="0"/>
                <w:numId w:val="48"/>
              </w:numPr>
              <w:rPr>
                <w:sz w:val="22"/>
              </w:rPr>
            </w:pPr>
            <w:r w:rsidRPr="00BC5153">
              <w:rPr>
                <w:sz w:val="22"/>
              </w:rPr>
              <w:t>de Pijp 40600</w:t>
            </w:r>
          </w:p>
        </w:tc>
      </w:tr>
    </w:tbl>
    <w:p w:rsidR="00A82B93" w:rsidP="00A30781" w:rsidRDefault="00A82B93" w14:paraId="2FC081F0" w14:textId="42CC47AF">
      <w:pPr>
        <w:rPr>
          <w:b/>
          <w:noProof/>
          <w:sz w:val="24"/>
          <w:bdr w:val="none" w:color="auto" w:sz="0" w:space="0" w:frame="1"/>
        </w:rPr>
      </w:pPr>
    </w:p>
    <w:p w:rsidR="00A82B93" w:rsidP="00A30781" w:rsidRDefault="00A82B93" w14:paraId="31E6DB44" w14:textId="77777777">
      <w:pPr>
        <w:rPr>
          <w:b/>
          <w:noProof/>
          <w:sz w:val="24"/>
          <w:bdr w:val="none" w:color="auto" w:sz="0" w:space="0" w:frame="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4529" w:rsidTr="00C36021" w14:paraId="4A053775" w14:textId="77777777">
        <w:tc>
          <w:tcPr>
            <w:tcW w:w="8644" w:type="dxa"/>
            <w:shd w:val="clear" w:color="auto" w:fill="BFBFBF" w:themeFill="background1" w:themeFillShade="BF"/>
          </w:tcPr>
          <w:p w:rsidRPr="00CE4529" w:rsidR="00CE4529" w:rsidP="00A30781" w:rsidRDefault="00CE4529" w14:paraId="02E5EEC2" w14:textId="265F2741">
            <w:pPr>
              <w:rPr>
                <w:b/>
                <w:noProof/>
                <w:sz w:val="24"/>
                <w:bdr w:val="none" w:color="auto" w:sz="0" w:space="0" w:frame="1"/>
              </w:rPr>
            </w:pPr>
            <w:bookmarkStart w:name="_Hlk69209694" w:id="0"/>
            <w:bookmarkStart w:name="_Hlk69209832" w:id="1"/>
            <w:r>
              <w:rPr>
                <w:b/>
                <w:noProof/>
                <w:sz w:val="24"/>
                <w:bdr w:val="none" w:color="auto" w:sz="0" w:space="0" w:frame="1"/>
              </w:rPr>
              <w:t>Uw gegevens</w:t>
            </w:r>
            <w:r w:rsidR="00A4537F">
              <w:rPr>
                <w:b/>
                <w:noProof/>
                <w:sz w:val="24"/>
                <w:bdr w:val="none" w:color="auto" w:sz="0" w:space="0" w:frame="1"/>
              </w:rPr>
              <w:t xml:space="preserve"> (Aanvrager) </w:t>
            </w:r>
          </w:p>
        </w:tc>
      </w:tr>
      <w:bookmarkEnd w:id="0"/>
      <w:tr w:rsidR="00C36021" w:rsidTr="00E44892" w14:paraId="6CA305B4" w14:textId="77777777">
        <w:tc>
          <w:tcPr>
            <w:tcW w:w="8644" w:type="dxa"/>
          </w:tcPr>
          <w:p w:rsidR="006D1619" w:rsidP="00A30781" w:rsidRDefault="006D1619" w14:paraId="45B870D1" w14:textId="77777777">
            <w:pPr>
              <w:rPr>
                <w:sz w:val="22"/>
              </w:rPr>
            </w:pPr>
          </w:p>
          <w:p w:rsidRPr="006D1619" w:rsidR="0033669D" w:rsidP="00A30781" w:rsidRDefault="00C36021" w14:paraId="32F7EF45" w14:textId="2FC80ADE">
            <w:pPr>
              <w:rPr>
                <w:sz w:val="22"/>
              </w:rPr>
            </w:pPr>
            <w:r w:rsidRPr="00A30781">
              <w:rPr>
                <w:sz w:val="22"/>
              </w:rPr>
              <w:t>Naam contactpersoon</w:t>
            </w:r>
          </w:p>
        </w:tc>
      </w:tr>
      <w:tr w:rsidR="00C36021" w:rsidTr="00C23F98" w14:paraId="37CED3BD" w14:textId="77777777">
        <w:tc>
          <w:tcPr>
            <w:tcW w:w="8644" w:type="dxa"/>
          </w:tcPr>
          <w:p w:rsidR="007244B5" w:rsidP="00A30781" w:rsidRDefault="007244B5" w14:paraId="451EA9D9" w14:textId="77777777">
            <w:pPr>
              <w:rPr>
                <w:sz w:val="22"/>
              </w:rPr>
            </w:pPr>
          </w:p>
          <w:p w:rsidR="00C36021" w:rsidP="00A30781" w:rsidRDefault="00C36021" w14:paraId="4466D38E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Adres</w:t>
            </w:r>
          </w:p>
        </w:tc>
      </w:tr>
      <w:tr w:rsidR="00C36021" w:rsidTr="00EE02C6" w14:paraId="39A69C59" w14:textId="77777777">
        <w:tc>
          <w:tcPr>
            <w:tcW w:w="8644" w:type="dxa"/>
          </w:tcPr>
          <w:p w:rsidR="007244B5" w:rsidP="00A30781" w:rsidRDefault="007244B5" w14:paraId="149DDBBF" w14:textId="77777777">
            <w:pPr>
              <w:rPr>
                <w:sz w:val="22"/>
              </w:rPr>
            </w:pPr>
          </w:p>
          <w:p w:rsidR="00C36021" w:rsidP="00A30781" w:rsidRDefault="00C36021" w14:paraId="0703D8F3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Postcode</w:t>
            </w:r>
          </w:p>
        </w:tc>
      </w:tr>
      <w:tr w:rsidR="00C36021" w:rsidTr="00B32361" w14:paraId="37BB8237" w14:textId="77777777">
        <w:tc>
          <w:tcPr>
            <w:tcW w:w="8644" w:type="dxa"/>
          </w:tcPr>
          <w:p w:rsidR="007244B5" w:rsidP="00A30781" w:rsidRDefault="007244B5" w14:paraId="47C8D367" w14:textId="77777777">
            <w:pPr>
              <w:rPr>
                <w:sz w:val="22"/>
              </w:rPr>
            </w:pPr>
          </w:p>
          <w:p w:rsidR="00C36021" w:rsidP="00A30781" w:rsidRDefault="00C36021" w14:paraId="7E6304C9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Plaats</w:t>
            </w:r>
          </w:p>
        </w:tc>
      </w:tr>
      <w:tr w:rsidR="00C36021" w:rsidTr="00F44609" w14:paraId="0F2B85B0" w14:textId="77777777">
        <w:tc>
          <w:tcPr>
            <w:tcW w:w="8644" w:type="dxa"/>
          </w:tcPr>
          <w:p w:rsidR="007244B5" w:rsidP="00A30781" w:rsidRDefault="007244B5" w14:paraId="2F7F40BD" w14:textId="77777777">
            <w:pPr>
              <w:rPr>
                <w:sz w:val="22"/>
              </w:rPr>
            </w:pPr>
          </w:p>
          <w:p w:rsidR="00C36021" w:rsidP="00A30781" w:rsidRDefault="00C36021" w14:paraId="3FE35473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Telefoon</w:t>
            </w:r>
          </w:p>
        </w:tc>
      </w:tr>
      <w:tr w:rsidR="00C36021" w:rsidTr="00370054" w14:paraId="49F955C0" w14:textId="77777777">
        <w:tc>
          <w:tcPr>
            <w:tcW w:w="8644" w:type="dxa"/>
          </w:tcPr>
          <w:p w:rsidR="007244B5" w:rsidP="00A30781" w:rsidRDefault="007244B5" w14:paraId="13B47679" w14:textId="77777777">
            <w:pPr>
              <w:rPr>
                <w:sz w:val="22"/>
              </w:rPr>
            </w:pPr>
          </w:p>
          <w:p w:rsidR="00C36021" w:rsidP="00A30781" w:rsidRDefault="00C36021" w14:paraId="0D31C904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E-mail</w:t>
            </w:r>
          </w:p>
        </w:tc>
      </w:tr>
      <w:tr w:rsidR="00C36021" w:rsidTr="000A211F" w14:paraId="676BBF96" w14:textId="77777777">
        <w:tc>
          <w:tcPr>
            <w:tcW w:w="8644" w:type="dxa"/>
          </w:tcPr>
          <w:p w:rsidR="007244B5" w:rsidP="00A30781" w:rsidRDefault="007244B5" w14:paraId="7D5B8289" w14:textId="77777777">
            <w:pPr>
              <w:rPr>
                <w:sz w:val="22"/>
              </w:rPr>
            </w:pPr>
          </w:p>
          <w:p w:rsidR="00C36021" w:rsidP="00A30781" w:rsidRDefault="00C36021" w14:paraId="3AABAF2A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Geboortedatum</w:t>
            </w:r>
          </w:p>
        </w:tc>
      </w:tr>
      <w:tr w:rsidR="00BC5153" w:rsidTr="000A211F" w14:paraId="02005D56" w14:textId="77777777">
        <w:tc>
          <w:tcPr>
            <w:tcW w:w="8644" w:type="dxa"/>
          </w:tcPr>
          <w:p w:rsidR="006D1619" w:rsidP="00A30781" w:rsidRDefault="006D1619" w14:paraId="7D1C8933" w14:textId="77777777">
            <w:pPr>
              <w:rPr>
                <w:sz w:val="22"/>
              </w:rPr>
            </w:pPr>
          </w:p>
          <w:p w:rsidR="0033669D" w:rsidP="00A30781" w:rsidRDefault="0033669D" w14:paraId="34E2F5E7" w14:textId="5BC4DCB0">
            <w:pPr>
              <w:rPr>
                <w:sz w:val="22"/>
              </w:rPr>
            </w:pPr>
            <w:r>
              <w:rPr>
                <w:sz w:val="22"/>
              </w:rPr>
              <w:t xml:space="preserve">IBAN </w:t>
            </w:r>
          </w:p>
        </w:tc>
      </w:tr>
      <w:bookmarkEnd w:id="1"/>
    </w:tbl>
    <w:p w:rsidR="0023137D" w:rsidP="00C82DA5" w:rsidRDefault="0023137D" w14:paraId="2BA1DBD3" w14:textId="77777777">
      <w:pPr>
        <w:rPr>
          <w:b/>
          <w:noProof/>
          <w:sz w:val="24"/>
          <w:bdr w:val="none" w:color="auto" w:sz="0" w:space="0" w:frame="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4529" w:rsidTr="00C36021" w14:paraId="3585B05E" w14:textId="77777777">
        <w:tc>
          <w:tcPr>
            <w:tcW w:w="8644" w:type="dxa"/>
            <w:shd w:val="clear" w:color="auto" w:fill="BFBFBF" w:themeFill="background1" w:themeFillShade="BF"/>
          </w:tcPr>
          <w:p w:rsidRPr="00CE4529" w:rsidR="00CE4529" w:rsidP="0074070C" w:rsidRDefault="00CE4529" w14:paraId="7B7AEA91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b/>
                <w:noProof/>
                <w:sz w:val="24"/>
                <w:bdr w:val="none" w:color="auto" w:sz="0" w:space="0" w:frame="1"/>
              </w:rPr>
              <w:t>Ik dien deze aanvraag in als</w:t>
            </w:r>
            <w:r w:rsidR="007244B5">
              <w:rPr>
                <w:b/>
                <w:noProof/>
                <w:sz w:val="24"/>
                <w:bdr w:val="none" w:color="auto" w:sz="0" w:space="0" w:frame="1"/>
              </w:rPr>
              <w:t xml:space="preserve"> (vink aan wat van toepassing is)</w:t>
            </w:r>
          </w:p>
        </w:tc>
      </w:tr>
      <w:tr w:rsidR="00CE4529" w:rsidTr="00CE4529" w14:paraId="7937E2CA" w14:textId="77777777">
        <w:trPr>
          <w:trHeight w:val="189"/>
        </w:trPr>
        <w:tc>
          <w:tcPr>
            <w:tcW w:w="8644" w:type="dxa"/>
          </w:tcPr>
          <w:p w:rsidRPr="00CE4529" w:rsidR="00CE4529" w:rsidP="00CE4529" w:rsidRDefault="00CE4529" w14:paraId="64CBCB01" w14:textId="77777777">
            <w:pPr>
              <w:pStyle w:val="Lijstalinea"/>
              <w:numPr>
                <w:ilvl w:val="0"/>
                <w:numId w:val="32"/>
              </w:numPr>
              <w:tabs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>B</w:t>
            </w:r>
            <w:r w:rsidRPr="00CE4529">
              <w:rPr>
                <w:sz w:val="22"/>
              </w:rPr>
              <w:t>ewoner</w:t>
            </w:r>
          </w:p>
        </w:tc>
      </w:tr>
      <w:tr w:rsidR="00CE4529" w:rsidTr="000E6867" w14:paraId="73358AD7" w14:textId="77777777">
        <w:tc>
          <w:tcPr>
            <w:tcW w:w="8644" w:type="dxa"/>
          </w:tcPr>
          <w:p w:rsidR="00CE4529" w:rsidP="00CE4529" w:rsidRDefault="00C36021" w14:paraId="70046221" w14:textId="77777777">
            <w:pPr>
              <w:pStyle w:val="Lijstalinea"/>
              <w:numPr>
                <w:ilvl w:val="0"/>
                <w:numId w:val="31"/>
              </w:num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noProof/>
                <w:sz w:val="24"/>
                <w:bdr w:val="none" w:color="auto" w:sz="0" w:space="0" w:frame="1"/>
              </w:rPr>
              <w:t>Vrijwilligersorganisatie (stichting of vereniging)</w:t>
            </w:r>
          </w:p>
        </w:tc>
      </w:tr>
      <w:tr w:rsidR="00C36021" w:rsidTr="000E6867" w14:paraId="1FFE3A43" w14:textId="77777777">
        <w:tc>
          <w:tcPr>
            <w:tcW w:w="8644" w:type="dxa"/>
          </w:tcPr>
          <w:p w:rsidRPr="00042232" w:rsidR="00042232" w:rsidP="00042232" w:rsidRDefault="00C36021" w14:paraId="681C47E0" w14:textId="22A43D4A">
            <w:pPr>
              <w:pStyle w:val="Lijstalinea"/>
              <w:numPr>
                <w:ilvl w:val="0"/>
                <w:numId w:val="31"/>
              </w:numPr>
              <w:rPr>
                <w:noProof/>
                <w:sz w:val="24"/>
                <w:bdr w:val="none" w:color="auto" w:sz="0" w:space="0" w:frame="1"/>
              </w:rPr>
            </w:pPr>
            <w:r>
              <w:rPr>
                <w:noProof/>
                <w:sz w:val="24"/>
                <w:bdr w:val="none" w:color="auto" w:sz="0" w:space="0" w:frame="1"/>
              </w:rPr>
              <w:t>Ondernemer</w:t>
            </w:r>
          </w:p>
        </w:tc>
      </w:tr>
      <w:tr w:rsidR="00042232" w:rsidTr="000E6867" w14:paraId="25FB4888" w14:textId="77777777">
        <w:tc>
          <w:tcPr>
            <w:tcW w:w="8644" w:type="dxa"/>
          </w:tcPr>
          <w:p w:rsidR="00042232" w:rsidP="00042232" w:rsidRDefault="00042232" w14:paraId="75C87346" w14:textId="77777777">
            <w:pPr>
              <w:pStyle w:val="Lijstalinea"/>
              <w:numPr>
                <w:ilvl w:val="0"/>
                <w:numId w:val="31"/>
              </w:numPr>
              <w:rPr>
                <w:noProof/>
                <w:sz w:val="24"/>
                <w:bdr w:val="none" w:color="auto" w:sz="0" w:space="0" w:frame="1"/>
              </w:rPr>
            </w:pPr>
          </w:p>
        </w:tc>
      </w:tr>
    </w:tbl>
    <w:p w:rsidR="00CE4529" w:rsidP="00C82DA5" w:rsidRDefault="00CE4529" w14:paraId="770DE6AA" w14:textId="4B7765AF"/>
    <w:p w:rsidR="006D6B8F" w:rsidP="00C82DA5" w:rsidRDefault="006D6B8F" w14:paraId="06E509DA" w14:textId="0B2717E7"/>
    <w:p w:rsidR="00042232" w:rsidP="00C82DA5" w:rsidRDefault="00042232" w14:paraId="75CCB442" w14:textId="77777777"/>
    <w:p w:rsidR="006D6B8F" w:rsidP="00C82DA5" w:rsidRDefault="006D6B8F" w14:paraId="6D234545" w14:textId="7D254F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D6B8F" w:rsidTr="00464964" w14:paraId="59671A22" w14:textId="77777777">
        <w:tc>
          <w:tcPr>
            <w:tcW w:w="8644" w:type="dxa"/>
            <w:shd w:val="clear" w:color="auto" w:fill="BFBFBF" w:themeFill="background1" w:themeFillShade="BF"/>
          </w:tcPr>
          <w:p w:rsidRPr="00CE4529" w:rsidR="006D6B8F" w:rsidP="00464964" w:rsidRDefault="006D6B8F" w14:paraId="23A3AE6C" w14:textId="6BBEDCCF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b/>
                <w:noProof/>
                <w:sz w:val="24"/>
                <w:bdr w:val="none" w:color="auto" w:sz="0" w:space="0" w:frame="1"/>
              </w:rPr>
              <w:lastRenderedPageBreak/>
              <w:t>G</w:t>
            </w:r>
            <w:r>
              <w:rPr>
                <w:b/>
                <w:noProof/>
                <w:sz w:val="24"/>
                <w:bdr w:val="none" w:color="auto" w:sz="0" w:space="0" w:frame="1"/>
              </w:rPr>
              <w:t xml:space="preserve">egevens </w:t>
            </w:r>
            <w:r>
              <w:rPr>
                <w:b/>
                <w:noProof/>
                <w:sz w:val="24"/>
                <w:bdr w:val="none" w:color="auto" w:sz="0" w:space="0" w:frame="1"/>
              </w:rPr>
              <w:t>medebewoner nr. 1</w:t>
            </w:r>
          </w:p>
        </w:tc>
      </w:tr>
      <w:tr w:rsidR="006D6B8F" w:rsidTr="00464964" w14:paraId="452ADB02" w14:textId="77777777">
        <w:tc>
          <w:tcPr>
            <w:tcW w:w="8644" w:type="dxa"/>
          </w:tcPr>
          <w:p w:rsidR="006D6B8F" w:rsidP="00464964" w:rsidRDefault="006D6B8F" w14:paraId="63626D54" w14:textId="77777777">
            <w:pPr>
              <w:rPr>
                <w:sz w:val="22"/>
              </w:rPr>
            </w:pPr>
          </w:p>
          <w:p w:rsidRPr="006D1619" w:rsidR="006D6B8F" w:rsidP="00464964" w:rsidRDefault="006D6B8F" w14:paraId="52092DB2" w14:textId="77777777">
            <w:pPr>
              <w:rPr>
                <w:sz w:val="22"/>
              </w:rPr>
            </w:pPr>
            <w:r w:rsidRPr="00A30781">
              <w:rPr>
                <w:sz w:val="22"/>
              </w:rPr>
              <w:t>Naam contactpersoon</w:t>
            </w:r>
          </w:p>
        </w:tc>
      </w:tr>
      <w:tr w:rsidR="006D6B8F" w:rsidTr="00464964" w14:paraId="2C1094F5" w14:textId="77777777">
        <w:tc>
          <w:tcPr>
            <w:tcW w:w="8644" w:type="dxa"/>
          </w:tcPr>
          <w:p w:rsidR="006D6B8F" w:rsidP="00464964" w:rsidRDefault="006D6B8F" w14:paraId="1820B14C" w14:textId="77777777">
            <w:pPr>
              <w:rPr>
                <w:sz w:val="22"/>
              </w:rPr>
            </w:pPr>
          </w:p>
          <w:p w:rsidR="006D6B8F" w:rsidP="00464964" w:rsidRDefault="006D6B8F" w14:paraId="393E74B8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Adres</w:t>
            </w:r>
          </w:p>
        </w:tc>
      </w:tr>
      <w:tr w:rsidR="006D6B8F" w:rsidTr="00464964" w14:paraId="53C3A293" w14:textId="77777777">
        <w:tc>
          <w:tcPr>
            <w:tcW w:w="8644" w:type="dxa"/>
          </w:tcPr>
          <w:p w:rsidR="006D6B8F" w:rsidP="00464964" w:rsidRDefault="006D6B8F" w14:paraId="132F33E1" w14:textId="77777777">
            <w:pPr>
              <w:rPr>
                <w:sz w:val="22"/>
              </w:rPr>
            </w:pPr>
          </w:p>
          <w:p w:rsidR="006D6B8F" w:rsidP="00464964" w:rsidRDefault="006D6B8F" w14:paraId="14E5ED0C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Postcode</w:t>
            </w:r>
          </w:p>
        </w:tc>
      </w:tr>
      <w:tr w:rsidR="006D6B8F" w:rsidTr="00464964" w14:paraId="75892223" w14:textId="77777777">
        <w:tc>
          <w:tcPr>
            <w:tcW w:w="8644" w:type="dxa"/>
          </w:tcPr>
          <w:p w:rsidR="006D6B8F" w:rsidP="00464964" w:rsidRDefault="006D6B8F" w14:paraId="1340CA9B" w14:textId="77777777">
            <w:pPr>
              <w:rPr>
                <w:sz w:val="22"/>
              </w:rPr>
            </w:pPr>
          </w:p>
          <w:p w:rsidR="006D6B8F" w:rsidP="00464964" w:rsidRDefault="006D6B8F" w14:paraId="37A950AF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Plaats</w:t>
            </w:r>
          </w:p>
        </w:tc>
      </w:tr>
      <w:tr w:rsidR="006D6B8F" w:rsidTr="00464964" w14:paraId="35D54918" w14:textId="77777777">
        <w:tc>
          <w:tcPr>
            <w:tcW w:w="8644" w:type="dxa"/>
          </w:tcPr>
          <w:p w:rsidR="006D6B8F" w:rsidP="00464964" w:rsidRDefault="006D6B8F" w14:paraId="28EF8D61" w14:textId="77777777">
            <w:pPr>
              <w:rPr>
                <w:sz w:val="22"/>
              </w:rPr>
            </w:pPr>
          </w:p>
          <w:p w:rsidR="006D6B8F" w:rsidP="00464964" w:rsidRDefault="006D6B8F" w14:paraId="090F950A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Telefoon</w:t>
            </w:r>
          </w:p>
        </w:tc>
      </w:tr>
      <w:tr w:rsidR="006D6B8F" w:rsidTr="00464964" w14:paraId="4B4FB257" w14:textId="77777777">
        <w:tc>
          <w:tcPr>
            <w:tcW w:w="8644" w:type="dxa"/>
          </w:tcPr>
          <w:p w:rsidR="006D6B8F" w:rsidP="00464964" w:rsidRDefault="006D6B8F" w14:paraId="5261FADB" w14:textId="77777777">
            <w:pPr>
              <w:rPr>
                <w:sz w:val="22"/>
              </w:rPr>
            </w:pPr>
          </w:p>
          <w:p w:rsidR="006D6B8F" w:rsidP="00464964" w:rsidRDefault="006D6B8F" w14:paraId="13E174EF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E-mail</w:t>
            </w:r>
          </w:p>
        </w:tc>
      </w:tr>
    </w:tbl>
    <w:p w:rsidR="006D6B8F" w:rsidP="00C82DA5" w:rsidRDefault="006D6B8F" w14:paraId="4DB9CDE4" w14:textId="621D427E"/>
    <w:p w:rsidR="006D6B8F" w:rsidP="00C82DA5" w:rsidRDefault="006D6B8F" w14:paraId="178CBDB5" w14:textId="0D568BB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D6B8F" w:rsidTr="00464964" w14:paraId="2F726569" w14:textId="77777777">
        <w:tc>
          <w:tcPr>
            <w:tcW w:w="8644" w:type="dxa"/>
            <w:shd w:val="clear" w:color="auto" w:fill="BFBFBF" w:themeFill="background1" w:themeFillShade="BF"/>
          </w:tcPr>
          <w:p w:rsidRPr="00CE4529" w:rsidR="006D6B8F" w:rsidP="00464964" w:rsidRDefault="006D6B8F" w14:paraId="58D99D3F" w14:textId="6DE4D0FD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b/>
                <w:noProof/>
                <w:sz w:val="24"/>
                <w:bdr w:val="none" w:color="auto" w:sz="0" w:space="0" w:frame="1"/>
              </w:rPr>
              <w:t>G</w:t>
            </w:r>
            <w:r>
              <w:rPr>
                <w:b/>
                <w:noProof/>
                <w:sz w:val="24"/>
                <w:bdr w:val="none" w:color="auto" w:sz="0" w:space="0" w:frame="1"/>
              </w:rPr>
              <w:t>egevens</w:t>
            </w:r>
            <w:r>
              <w:rPr>
                <w:b/>
                <w:noProof/>
                <w:sz w:val="24"/>
                <w:bdr w:val="none" w:color="auto" w:sz="0" w:space="0" w:frame="1"/>
              </w:rPr>
              <w:t xml:space="preserve"> medebewoner nr. 2</w:t>
            </w:r>
          </w:p>
        </w:tc>
      </w:tr>
      <w:tr w:rsidR="006D6B8F" w:rsidTr="00464964" w14:paraId="597A1E16" w14:textId="77777777">
        <w:tc>
          <w:tcPr>
            <w:tcW w:w="8644" w:type="dxa"/>
          </w:tcPr>
          <w:p w:rsidR="006D6B8F" w:rsidP="00464964" w:rsidRDefault="006D6B8F" w14:paraId="52A939B8" w14:textId="77777777">
            <w:pPr>
              <w:rPr>
                <w:sz w:val="22"/>
              </w:rPr>
            </w:pPr>
          </w:p>
          <w:p w:rsidRPr="006D1619" w:rsidR="006D6B8F" w:rsidP="00464964" w:rsidRDefault="006D6B8F" w14:paraId="41183A1C" w14:textId="77777777">
            <w:pPr>
              <w:rPr>
                <w:sz w:val="22"/>
              </w:rPr>
            </w:pPr>
            <w:r w:rsidRPr="00A30781">
              <w:rPr>
                <w:sz w:val="22"/>
              </w:rPr>
              <w:t>Naam contactpersoon</w:t>
            </w:r>
          </w:p>
        </w:tc>
      </w:tr>
      <w:tr w:rsidR="006D6B8F" w:rsidTr="00464964" w14:paraId="60C779DC" w14:textId="77777777">
        <w:tc>
          <w:tcPr>
            <w:tcW w:w="8644" w:type="dxa"/>
          </w:tcPr>
          <w:p w:rsidR="006D6B8F" w:rsidP="00464964" w:rsidRDefault="006D6B8F" w14:paraId="3CE10AA2" w14:textId="77777777">
            <w:pPr>
              <w:rPr>
                <w:sz w:val="22"/>
              </w:rPr>
            </w:pPr>
          </w:p>
          <w:p w:rsidR="006D6B8F" w:rsidP="00464964" w:rsidRDefault="006D6B8F" w14:paraId="2061BE1F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Adres</w:t>
            </w:r>
          </w:p>
        </w:tc>
      </w:tr>
      <w:tr w:rsidR="006D6B8F" w:rsidTr="00464964" w14:paraId="17C626B2" w14:textId="77777777">
        <w:tc>
          <w:tcPr>
            <w:tcW w:w="8644" w:type="dxa"/>
          </w:tcPr>
          <w:p w:rsidR="006D6B8F" w:rsidP="00464964" w:rsidRDefault="006D6B8F" w14:paraId="5F9ADB84" w14:textId="77777777">
            <w:pPr>
              <w:rPr>
                <w:sz w:val="22"/>
              </w:rPr>
            </w:pPr>
          </w:p>
          <w:p w:rsidR="006D6B8F" w:rsidP="00464964" w:rsidRDefault="006D6B8F" w14:paraId="52E434B0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Postcode</w:t>
            </w:r>
          </w:p>
        </w:tc>
      </w:tr>
      <w:tr w:rsidR="006D6B8F" w:rsidTr="00464964" w14:paraId="7BCD909D" w14:textId="77777777">
        <w:tc>
          <w:tcPr>
            <w:tcW w:w="8644" w:type="dxa"/>
          </w:tcPr>
          <w:p w:rsidR="006D6B8F" w:rsidP="00464964" w:rsidRDefault="006D6B8F" w14:paraId="27C73D94" w14:textId="77777777">
            <w:pPr>
              <w:rPr>
                <w:sz w:val="22"/>
              </w:rPr>
            </w:pPr>
          </w:p>
          <w:p w:rsidR="006D6B8F" w:rsidP="00464964" w:rsidRDefault="006D6B8F" w14:paraId="2192121C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Plaats</w:t>
            </w:r>
          </w:p>
        </w:tc>
      </w:tr>
      <w:tr w:rsidR="006D6B8F" w:rsidTr="00464964" w14:paraId="396BB2CD" w14:textId="77777777">
        <w:tc>
          <w:tcPr>
            <w:tcW w:w="8644" w:type="dxa"/>
          </w:tcPr>
          <w:p w:rsidR="006D6B8F" w:rsidP="00464964" w:rsidRDefault="006D6B8F" w14:paraId="1831CC13" w14:textId="77777777">
            <w:pPr>
              <w:rPr>
                <w:sz w:val="22"/>
              </w:rPr>
            </w:pPr>
          </w:p>
          <w:p w:rsidR="006D6B8F" w:rsidP="00464964" w:rsidRDefault="006D6B8F" w14:paraId="496EC440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Telefoon</w:t>
            </w:r>
          </w:p>
        </w:tc>
      </w:tr>
      <w:tr w:rsidR="006D6B8F" w:rsidTr="00464964" w14:paraId="0FC3C229" w14:textId="77777777">
        <w:tc>
          <w:tcPr>
            <w:tcW w:w="8644" w:type="dxa"/>
          </w:tcPr>
          <w:p w:rsidR="006D6B8F" w:rsidP="00464964" w:rsidRDefault="006D6B8F" w14:paraId="73B73D5C" w14:textId="77777777">
            <w:pPr>
              <w:rPr>
                <w:sz w:val="22"/>
              </w:rPr>
            </w:pPr>
          </w:p>
          <w:p w:rsidR="006D6B8F" w:rsidP="00464964" w:rsidRDefault="006D6B8F" w14:paraId="57B9D8EC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 w:rsidRPr="00A30781">
              <w:rPr>
                <w:sz w:val="22"/>
              </w:rPr>
              <w:t>E-mail</w:t>
            </w:r>
          </w:p>
        </w:tc>
      </w:tr>
    </w:tbl>
    <w:p w:rsidR="006D6B8F" w:rsidP="00C82DA5" w:rsidRDefault="006D6B8F" w14:paraId="7151E679" w14:textId="6E03A9DD"/>
    <w:p w:rsidR="006D6B8F" w:rsidP="00C82DA5" w:rsidRDefault="006D6B8F" w14:paraId="1D987182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021" w:rsidTr="00C36021" w14:paraId="05ED2DB4" w14:textId="77777777">
        <w:tc>
          <w:tcPr>
            <w:tcW w:w="8644" w:type="dxa"/>
            <w:shd w:val="clear" w:color="auto" w:fill="BFBFBF" w:themeFill="background1" w:themeFillShade="BF"/>
          </w:tcPr>
          <w:p w:rsidRPr="00CE4529" w:rsidR="00C36021" w:rsidP="00C36021" w:rsidRDefault="00C36021" w14:paraId="6B570F27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b/>
                <w:noProof/>
                <w:sz w:val="24"/>
                <w:bdr w:val="none" w:color="auto" w:sz="0" w:space="0" w:frame="1"/>
              </w:rPr>
              <w:t>Uw aanvraag</w:t>
            </w:r>
          </w:p>
        </w:tc>
      </w:tr>
      <w:tr w:rsidR="00C36021" w:rsidTr="00E60A4B" w14:paraId="3E394633" w14:textId="77777777">
        <w:tc>
          <w:tcPr>
            <w:tcW w:w="8644" w:type="dxa"/>
          </w:tcPr>
          <w:p w:rsidR="007244B5" w:rsidP="0074070C" w:rsidRDefault="007244B5" w14:paraId="76FF0078" w14:textId="77777777">
            <w:pPr>
              <w:rPr>
                <w:sz w:val="22"/>
              </w:rPr>
            </w:pPr>
          </w:p>
          <w:p w:rsidR="00C36021" w:rsidP="0074070C" w:rsidRDefault="00C36021" w14:paraId="2FC1F0A2" w14:textId="77777777">
            <w:pPr>
              <w:rPr>
                <w:b/>
                <w:sz w:val="22"/>
              </w:rPr>
            </w:pPr>
            <w:r w:rsidRPr="00A30781">
              <w:rPr>
                <w:sz w:val="22"/>
              </w:rPr>
              <w:t xml:space="preserve">Naam </w:t>
            </w:r>
            <w:r>
              <w:rPr>
                <w:sz w:val="22"/>
              </w:rPr>
              <w:t>plan</w:t>
            </w:r>
          </w:p>
        </w:tc>
      </w:tr>
      <w:tr w:rsidR="00C36021" w:rsidTr="00340813" w14:paraId="547D3AAB" w14:textId="77777777">
        <w:tc>
          <w:tcPr>
            <w:tcW w:w="8644" w:type="dxa"/>
          </w:tcPr>
          <w:p w:rsidR="007244B5" w:rsidP="00C36021" w:rsidRDefault="007244B5" w14:paraId="3646FA14" w14:textId="77777777">
            <w:pPr>
              <w:rPr>
                <w:sz w:val="22"/>
              </w:rPr>
            </w:pPr>
          </w:p>
          <w:p w:rsidR="00C36021" w:rsidP="00C36021" w:rsidRDefault="00C36021" w14:paraId="5BF4AC27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sz w:val="22"/>
              </w:rPr>
              <w:t>Datum aanvraag …../……/……(dag/maand/jaar)</w:t>
            </w:r>
          </w:p>
        </w:tc>
      </w:tr>
    </w:tbl>
    <w:p w:rsidR="00C36021" w:rsidP="00C82DA5" w:rsidRDefault="00C36021" w14:paraId="63409E8A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021" w:rsidTr="0074070C" w14:paraId="7997A3E7" w14:textId="77777777">
        <w:tc>
          <w:tcPr>
            <w:tcW w:w="8644" w:type="dxa"/>
            <w:shd w:val="clear" w:color="auto" w:fill="BFBFBF" w:themeFill="background1" w:themeFillShade="BF"/>
          </w:tcPr>
          <w:p w:rsidRPr="00CE4529" w:rsidR="00C36021" w:rsidP="0074070C" w:rsidRDefault="00C36021" w14:paraId="410F0DF7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b/>
                <w:noProof/>
                <w:sz w:val="24"/>
                <w:bdr w:val="none" w:color="auto" w:sz="0" w:space="0" w:frame="1"/>
              </w:rPr>
              <w:t>Ondertekening</w:t>
            </w:r>
          </w:p>
        </w:tc>
      </w:tr>
      <w:tr w:rsidR="00C36021" w:rsidTr="0074070C" w14:paraId="612B008B" w14:textId="77777777">
        <w:tc>
          <w:tcPr>
            <w:tcW w:w="8644" w:type="dxa"/>
          </w:tcPr>
          <w:p w:rsidR="00C36021" w:rsidP="0074070C" w:rsidRDefault="00C36021" w14:paraId="4977D9B1" w14:textId="77777777">
            <w:pPr>
              <w:rPr>
                <w:sz w:val="22"/>
              </w:rPr>
            </w:pPr>
          </w:p>
          <w:p w:rsidR="00C36021" w:rsidP="0074070C" w:rsidRDefault="00C36021" w14:paraId="15E7300C" w14:textId="7DE2FD72">
            <w:pPr>
              <w:rPr>
                <w:b/>
                <w:sz w:val="22"/>
              </w:rPr>
            </w:pPr>
            <w:r>
              <w:rPr>
                <w:sz w:val="22"/>
              </w:rPr>
              <w:t>Dhr./mevr. …………………………………………… ………………. gaat akkoord met de voorwaarden en de procedure voor het aanvragen van een bewonersinitiatie</w:t>
            </w:r>
            <w:r w:rsidR="006A4D3C">
              <w:rPr>
                <w:sz w:val="22"/>
              </w:rPr>
              <w:t xml:space="preserve">f (zie toelichting </w:t>
            </w:r>
            <w:r w:rsidR="005C6DCA">
              <w:rPr>
                <w:sz w:val="22"/>
              </w:rPr>
              <w:t xml:space="preserve">bij aanvraagformulier) </w:t>
            </w:r>
            <w:r>
              <w:rPr>
                <w:sz w:val="22"/>
              </w:rPr>
              <w:t xml:space="preserve"> Ook heeft hij/zij dit formulier naar waarheid ingevuld. </w:t>
            </w:r>
          </w:p>
        </w:tc>
      </w:tr>
      <w:tr w:rsidR="00C36021" w:rsidTr="0074070C" w14:paraId="5C3EF7FF" w14:textId="77777777">
        <w:tc>
          <w:tcPr>
            <w:tcW w:w="8644" w:type="dxa"/>
          </w:tcPr>
          <w:p w:rsidR="00C36021" w:rsidP="0074070C" w:rsidRDefault="00C36021" w14:paraId="49C0B993" w14:textId="77777777">
            <w:pPr>
              <w:rPr>
                <w:sz w:val="22"/>
              </w:rPr>
            </w:pPr>
          </w:p>
          <w:p w:rsidR="00C36021" w:rsidP="0074070C" w:rsidRDefault="00C36021" w14:paraId="019C1785" w14:textId="77777777">
            <w:pPr>
              <w:rPr>
                <w:b/>
                <w:noProof/>
                <w:sz w:val="24"/>
                <w:bdr w:val="none" w:color="auto" w:sz="0" w:space="0" w:frame="1"/>
              </w:rPr>
            </w:pPr>
            <w:r>
              <w:rPr>
                <w:sz w:val="22"/>
              </w:rPr>
              <w:t>Datum aanvraag ………/………/……….(dag/maand/jaar)</w:t>
            </w:r>
          </w:p>
        </w:tc>
      </w:tr>
    </w:tbl>
    <w:p w:rsidR="00B026E0" w:rsidRDefault="00B026E0" w14:paraId="44C579B9" w14:textId="77777777">
      <w:pPr>
        <w:rPr>
          <w:sz w:val="32"/>
        </w:rPr>
      </w:pPr>
      <w:r>
        <w:rPr>
          <w:sz w:val="32"/>
        </w:rPr>
        <w:br w:type="page"/>
      </w:r>
    </w:p>
    <w:p w:rsidRPr="00BD07C6" w:rsidR="00C82DA5" w:rsidP="008866E8" w:rsidRDefault="00BD07C6" w14:paraId="66DB82F3" w14:textId="77777777">
      <w:pPr>
        <w:pStyle w:val="Lijstalinea"/>
        <w:numPr>
          <w:ilvl w:val="0"/>
          <w:numId w:val="33"/>
        </w:numPr>
        <w:jc w:val="both"/>
        <w:rPr>
          <w:b/>
          <w:sz w:val="24"/>
        </w:rPr>
      </w:pPr>
      <w:r w:rsidRPr="002D673B">
        <w:rPr>
          <w:b/>
          <w:sz w:val="22"/>
        </w:rPr>
        <w:lastRenderedPageBreak/>
        <w:t>Wat is uw plan en wat wilt u ermee bereiken?</w:t>
      </w:r>
    </w:p>
    <w:p w:rsidRPr="00CF3B24" w:rsidR="00BD07C6" w:rsidP="008866E8" w:rsidRDefault="00BD07C6" w14:paraId="0E3B8ED4" w14:textId="00F699BE">
      <w:pPr>
        <w:pStyle w:val="Lijstalinea"/>
        <w:jc w:val="both"/>
        <w:rPr>
          <w:sz w:val="20"/>
        </w:rPr>
      </w:pPr>
      <w:r w:rsidRPr="00CF3B24">
        <w:rPr>
          <w:sz w:val="20"/>
        </w:rPr>
        <w:t xml:space="preserve">Beschrijf kort hoe uw plan of idee eruitziet en wat het doel is. </w:t>
      </w:r>
    </w:p>
    <w:p w:rsidR="00BD07C6" w:rsidP="008866E8" w:rsidRDefault="00BD07C6" w14:paraId="1DE319BC" w14:textId="77777777">
      <w:pPr>
        <w:pStyle w:val="Lijstalinea"/>
        <w:jc w:val="both"/>
        <w:rPr>
          <w:sz w:val="24"/>
        </w:rPr>
      </w:pPr>
    </w:p>
    <w:p w:rsidR="00BD07C6" w:rsidP="008866E8" w:rsidRDefault="00BD07C6" w14:paraId="2C5EF60C" w14:textId="77777777">
      <w:pPr>
        <w:pStyle w:val="Lijstalinea"/>
        <w:pBdr>
          <w:top w:val="single" w:color="auto" w:sz="6" w:space="1"/>
          <w:bottom w:val="single" w:color="auto" w:sz="6" w:space="1"/>
        </w:pBdr>
        <w:jc w:val="both"/>
        <w:rPr>
          <w:sz w:val="24"/>
        </w:rPr>
      </w:pPr>
    </w:p>
    <w:p w:rsidR="00BD07C6" w:rsidP="008866E8" w:rsidRDefault="00BD07C6" w14:paraId="5211FF67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177FF27B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228606EB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0AC41B9F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206469B9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47389235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604DD757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254B0783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BD07C6" w:rsidP="008866E8" w:rsidRDefault="00BD07C6" w14:paraId="4A6BFD70" w14:textId="77777777">
      <w:pPr>
        <w:pStyle w:val="Lijstalinea"/>
        <w:jc w:val="both"/>
        <w:rPr>
          <w:sz w:val="24"/>
        </w:rPr>
      </w:pPr>
    </w:p>
    <w:p w:rsidR="00BD07C6" w:rsidP="008866E8" w:rsidRDefault="00BD07C6" w14:paraId="2BE68B27" w14:textId="77777777">
      <w:pPr>
        <w:pStyle w:val="Lijstalinea"/>
        <w:numPr>
          <w:ilvl w:val="0"/>
          <w:numId w:val="33"/>
        </w:numPr>
        <w:jc w:val="both"/>
        <w:rPr>
          <w:b/>
          <w:sz w:val="24"/>
        </w:rPr>
      </w:pPr>
      <w:r w:rsidRPr="002D673B">
        <w:rPr>
          <w:b/>
          <w:sz w:val="22"/>
        </w:rPr>
        <w:t>Waar wilt u uw plan laten plaatsvinden en voor wie is het bedoeld?</w:t>
      </w:r>
    </w:p>
    <w:p w:rsidR="00BD07C6" w:rsidP="008866E8" w:rsidRDefault="00BD07C6" w14:paraId="46752C5D" w14:textId="77777777">
      <w:pPr>
        <w:jc w:val="both"/>
        <w:rPr>
          <w:b/>
          <w:sz w:val="24"/>
        </w:rPr>
      </w:pPr>
    </w:p>
    <w:p w:rsidRPr="00CF3B24" w:rsidR="004249CF" w:rsidP="008866E8" w:rsidRDefault="004249CF" w14:paraId="1833B36B" w14:textId="77777777">
      <w:pPr>
        <w:pStyle w:val="Lijstalinea"/>
        <w:numPr>
          <w:ilvl w:val="0"/>
          <w:numId w:val="38"/>
        </w:numPr>
        <w:jc w:val="both"/>
        <w:rPr>
          <w:sz w:val="22"/>
          <w:u w:val="single"/>
        </w:rPr>
      </w:pPr>
      <w:r w:rsidRPr="00CF3B24">
        <w:rPr>
          <w:sz w:val="22"/>
        </w:rPr>
        <w:t xml:space="preserve">Buurt/Wijk: </w:t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</w:p>
    <w:p w:rsidRPr="004249CF" w:rsidR="004249CF" w:rsidP="008866E8" w:rsidRDefault="004249CF" w14:paraId="1276DC3A" w14:textId="620DF199">
      <w:pPr>
        <w:jc w:val="both"/>
        <w:rPr>
          <w:sz w:val="20"/>
        </w:rPr>
      </w:pPr>
    </w:p>
    <w:p w:rsidR="004249CF" w:rsidP="008866E8" w:rsidRDefault="004249CF" w14:paraId="74EB5411" w14:textId="77777777">
      <w:pPr>
        <w:jc w:val="both"/>
        <w:rPr>
          <w:sz w:val="24"/>
        </w:rPr>
      </w:pPr>
    </w:p>
    <w:p w:rsidRPr="00CF3B24" w:rsidR="004249CF" w:rsidP="008866E8" w:rsidRDefault="004249CF" w14:paraId="0304F675" w14:textId="77777777">
      <w:pPr>
        <w:pStyle w:val="Lijstalinea"/>
        <w:numPr>
          <w:ilvl w:val="0"/>
          <w:numId w:val="38"/>
        </w:numPr>
        <w:jc w:val="both"/>
        <w:rPr>
          <w:sz w:val="22"/>
          <w:u w:val="single"/>
        </w:rPr>
      </w:pPr>
      <w:r w:rsidRPr="00CF3B24">
        <w:rPr>
          <w:sz w:val="22"/>
        </w:rPr>
        <w:t xml:space="preserve">Locatie plan: </w:t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</w:p>
    <w:p w:rsidR="00257D33" w:rsidP="008866E8" w:rsidRDefault="004249CF" w14:paraId="706F97BB" w14:textId="77777777">
      <w:pPr>
        <w:jc w:val="both"/>
        <w:rPr>
          <w:sz w:val="20"/>
        </w:rPr>
      </w:pPr>
      <w:r w:rsidRPr="004249CF">
        <w:rPr>
          <w:sz w:val="20"/>
        </w:rPr>
        <w:t>(bijvoorbeeld: in het Huis van de Wijk, in een school, op een plein, op st</w:t>
      </w:r>
      <w:r>
        <w:rPr>
          <w:sz w:val="20"/>
        </w:rPr>
        <w:t>raat, op verschillende plekken)</w:t>
      </w:r>
    </w:p>
    <w:p w:rsidR="00257D33" w:rsidP="008866E8" w:rsidRDefault="00257D33" w14:paraId="041CC7BE" w14:textId="77777777">
      <w:pPr>
        <w:jc w:val="both"/>
        <w:rPr>
          <w:sz w:val="20"/>
        </w:rPr>
      </w:pPr>
    </w:p>
    <w:p w:rsidRPr="00CF3B24" w:rsidR="00257D33" w:rsidP="008866E8" w:rsidRDefault="00B46385" w14:paraId="5F27704E" w14:textId="77777777">
      <w:pPr>
        <w:pStyle w:val="Lijstalinea"/>
        <w:numPr>
          <w:ilvl w:val="0"/>
          <w:numId w:val="38"/>
        </w:numPr>
        <w:jc w:val="both"/>
        <w:rPr>
          <w:sz w:val="22"/>
          <w:u w:val="single"/>
        </w:rPr>
      </w:pPr>
      <w:r w:rsidRPr="00CF3B24">
        <w:rPr>
          <w:sz w:val="22"/>
        </w:rPr>
        <w:t>Verwachte doelgroep</w:t>
      </w:r>
      <w:r w:rsidRPr="00CF3B24" w:rsidR="00257D33">
        <w:rPr>
          <w:sz w:val="22"/>
        </w:rPr>
        <w:t xml:space="preserve">: </w:t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</w:p>
    <w:p w:rsidRPr="004249CF" w:rsidR="00257D33" w:rsidP="008866E8" w:rsidRDefault="00B46385" w14:paraId="070C4797" w14:textId="77777777">
      <w:pPr>
        <w:jc w:val="both"/>
        <w:rPr>
          <w:sz w:val="20"/>
        </w:rPr>
      </w:pPr>
      <w:r>
        <w:rPr>
          <w:sz w:val="20"/>
        </w:rPr>
        <w:t>(Wie gaat er volgens u aan het plan  deelnemen? Bijvoorbeeld ouderen, jongeren, etc.</w:t>
      </w:r>
      <w:r w:rsidRPr="004249CF" w:rsidR="00257D33">
        <w:rPr>
          <w:sz w:val="20"/>
        </w:rPr>
        <w:t>)</w:t>
      </w:r>
    </w:p>
    <w:p w:rsidRPr="00CF3B24" w:rsidR="00257D33" w:rsidP="008866E8" w:rsidRDefault="00257D33" w14:paraId="7D232ADE" w14:textId="77777777">
      <w:pPr>
        <w:jc w:val="both"/>
        <w:rPr>
          <w:sz w:val="18"/>
        </w:rPr>
      </w:pPr>
    </w:p>
    <w:p w:rsidRPr="00CF3B24" w:rsidR="00B46385" w:rsidP="008866E8" w:rsidRDefault="00B46385" w14:paraId="49307DA2" w14:textId="77777777">
      <w:pPr>
        <w:pStyle w:val="Lijstalinea"/>
        <w:numPr>
          <w:ilvl w:val="0"/>
          <w:numId w:val="38"/>
        </w:numPr>
        <w:jc w:val="both"/>
        <w:rPr>
          <w:sz w:val="22"/>
          <w:u w:val="single"/>
        </w:rPr>
      </w:pPr>
      <w:r w:rsidRPr="00CF3B24">
        <w:rPr>
          <w:sz w:val="22"/>
        </w:rPr>
        <w:t xml:space="preserve">Verwacht aantal deelnemers:  </w:t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  <w:r w:rsidRPr="00CF3B24">
        <w:rPr>
          <w:sz w:val="22"/>
          <w:u w:val="single"/>
        </w:rPr>
        <w:tab/>
      </w:r>
    </w:p>
    <w:p w:rsidRPr="004249CF" w:rsidR="00B46385" w:rsidP="008866E8" w:rsidRDefault="00B46385" w14:paraId="64509AC6" w14:textId="77777777">
      <w:pPr>
        <w:jc w:val="both"/>
        <w:rPr>
          <w:sz w:val="20"/>
        </w:rPr>
      </w:pPr>
      <w:r>
        <w:rPr>
          <w:sz w:val="20"/>
        </w:rPr>
        <w:t>(Hoeveel mensen zullen er volgens u deelnemen aan het plan?</w:t>
      </w:r>
      <w:r w:rsidRPr="004249CF">
        <w:rPr>
          <w:sz w:val="20"/>
        </w:rPr>
        <w:t>)</w:t>
      </w:r>
    </w:p>
    <w:p w:rsidR="004249CF" w:rsidP="008866E8" w:rsidRDefault="004249CF" w14:paraId="034E7F7E" w14:textId="77777777">
      <w:pPr>
        <w:jc w:val="both"/>
        <w:rPr>
          <w:sz w:val="20"/>
        </w:rPr>
      </w:pPr>
    </w:p>
    <w:p w:rsidRPr="002D673B" w:rsidR="00B46385" w:rsidP="008866E8" w:rsidRDefault="00B46385" w14:paraId="757DA4EA" w14:textId="77777777">
      <w:pPr>
        <w:pStyle w:val="Lijstalinea"/>
        <w:numPr>
          <w:ilvl w:val="0"/>
          <w:numId w:val="33"/>
        </w:numPr>
        <w:jc w:val="both"/>
        <w:rPr>
          <w:b/>
          <w:sz w:val="22"/>
        </w:rPr>
      </w:pPr>
      <w:r w:rsidRPr="002D673B">
        <w:rPr>
          <w:b/>
          <w:sz w:val="22"/>
        </w:rPr>
        <w:t>Wanneer wilt u uw plan uitvoeren?</w:t>
      </w:r>
    </w:p>
    <w:p w:rsidR="00B46385" w:rsidP="008866E8" w:rsidRDefault="00B46385" w14:paraId="702CA24A" w14:textId="77777777">
      <w:pPr>
        <w:jc w:val="both"/>
        <w:rPr>
          <w:b/>
          <w:sz w:val="24"/>
        </w:rPr>
      </w:pPr>
    </w:p>
    <w:p w:rsidRPr="00CF3B24" w:rsidR="00B46385" w:rsidP="008866E8" w:rsidRDefault="00B46385" w14:paraId="7B5AD668" w14:textId="77777777">
      <w:pPr>
        <w:pStyle w:val="Lijstalinea"/>
        <w:numPr>
          <w:ilvl w:val="0"/>
          <w:numId w:val="41"/>
        </w:numPr>
        <w:jc w:val="both"/>
        <w:rPr>
          <w:sz w:val="22"/>
        </w:rPr>
      </w:pPr>
      <w:r w:rsidRPr="00CF3B24">
        <w:rPr>
          <w:sz w:val="22"/>
        </w:rPr>
        <w:t>Eenmalige activiteit</w:t>
      </w:r>
      <w:r w:rsidRPr="00CF3B24">
        <w:rPr>
          <w:sz w:val="22"/>
        </w:rPr>
        <w:tab/>
      </w:r>
      <w:r w:rsidRPr="00CF3B24">
        <w:rPr>
          <w:sz w:val="22"/>
        </w:rPr>
        <w:tab/>
      </w:r>
      <w:r w:rsidRPr="00CF3B24">
        <w:rPr>
          <w:sz w:val="22"/>
        </w:rPr>
        <w:t xml:space="preserve">op: </w:t>
      </w:r>
      <w:r w:rsidRPr="00CF3B24">
        <w:rPr>
          <w:sz w:val="22"/>
        </w:rPr>
        <w:tab/>
      </w:r>
      <w:r w:rsidRPr="00CF3B24">
        <w:rPr>
          <w:sz w:val="22"/>
        </w:rPr>
        <w:t>........./………/……… (dag/maand/jaar)</w:t>
      </w:r>
    </w:p>
    <w:p w:rsidRPr="00CF3B24" w:rsidR="00B46385" w:rsidP="008866E8" w:rsidRDefault="00B46385" w14:paraId="66E058C7" w14:textId="77777777">
      <w:pPr>
        <w:ind w:left="2844" w:firstLine="696"/>
        <w:jc w:val="both"/>
        <w:rPr>
          <w:sz w:val="22"/>
        </w:rPr>
      </w:pPr>
    </w:p>
    <w:p w:rsidRPr="00CF3B24" w:rsidR="00B46385" w:rsidP="008866E8" w:rsidRDefault="00B46385" w14:paraId="47BAB404" w14:textId="77777777">
      <w:pPr>
        <w:ind w:left="2844" w:firstLine="696"/>
        <w:jc w:val="both"/>
        <w:rPr>
          <w:sz w:val="22"/>
        </w:rPr>
      </w:pPr>
      <w:r w:rsidRPr="00CF3B24">
        <w:rPr>
          <w:sz w:val="22"/>
        </w:rPr>
        <w:t>tijd:</w:t>
      </w:r>
      <w:r w:rsidRPr="00CF3B24">
        <w:rPr>
          <w:sz w:val="22"/>
        </w:rPr>
        <w:tab/>
      </w:r>
      <w:r w:rsidRPr="00CF3B24">
        <w:rPr>
          <w:sz w:val="22"/>
        </w:rPr>
        <w:t>..............................</w:t>
      </w:r>
    </w:p>
    <w:p w:rsidRPr="00CF3B24" w:rsidR="0088357A" w:rsidP="008866E8" w:rsidRDefault="0088357A" w14:paraId="6098E29B" w14:textId="77777777">
      <w:pPr>
        <w:ind w:left="2844" w:firstLine="696"/>
        <w:jc w:val="both"/>
        <w:rPr>
          <w:sz w:val="22"/>
        </w:rPr>
      </w:pPr>
    </w:p>
    <w:p w:rsidRPr="00CF3B24" w:rsidR="00B46385" w:rsidP="008866E8" w:rsidRDefault="00B46385" w14:paraId="643A3663" w14:textId="77777777">
      <w:pPr>
        <w:ind w:left="2844" w:firstLine="696"/>
        <w:jc w:val="both"/>
        <w:rPr>
          <w:sz w:val="22"/>
        </w:rPr>
      </w:pPr>
    </w:p>
    <w:p w:rsidRPr="00CF3B24" w:rsidR="00B46385" w:rsidP="008866E8" w:rsidRDefault="00B46385" w14:paraId="28456B41" w14:textId="77777777">
      <w:pPr>
        <w:pStyle w:val="Lijstalinea"/>
        <w:numPr>
          <w:ilvl w:val="0"/>
          <w:numId w:val="41"/>
        </w:numPr>
        <w:jc w:val="both"/>
        <w:rPr>
          <w:sz w:val="22"/>
        </w:rPr>
      </w:pPr>
      <w:r w:rsidRPr="00CF3B24">
        <w:rPr>
          <w:sz w:val="22"/>
        </w:rPr>
        <w:t xml:space="preserve">Doorlopende activiteit van </w:t>
      </w:r>
      <w:r w:rsidRPr="00CF3B24">
        <w:rPr>
          <w:sz w:val="22"/>
        </w:rPr>
        <w:tab/>
      </w:r>
      <w:r w:rsidRPr="00CF3B24">
        <w:rPr>
          <w:sz w:val="22"/>
        </w:rPr>
        <w:t>........./………/……… tot ........./………/………</w:t>
      </w:r>
    </w:p>
    <w:p w:rsidRPr="00CF3B24" w:rsidR="0088357A" w:rsidP="008866E8" w:rsidRDefault="0088357A" w14:paraId="0A3056B0" w14:textId="77777777">
      <w:pPr>
        <w:pStyle w:val="Lijstalinea"/>
        <w:jc w:val="both"/>
        <w:rPr>
          <w:sz w:val="22"/>
        </w:rPr>
      </w:pPr>
    </w:p>
    <w:p w:rsidRPr="00CF3B24" w:rsidR="0088357A" w:rsidP="008866E8" w:rsidRDefault="0088357A" w14:paraId="7B7A48A5" w14:textId="77777777">
      <w:pPr>
        <w:pStyle w:val="Lijstalinea"/>
        <w:ind w:left="2844" w:firstLine="696"/>
        <w:jc w:val="both"/>
        <w:rPr>
          <w:sz w:val="22"/>
        </w:rPr>
      </w:pPr>
      <w:r w:rsidRPr="00CF3B24">
        <w:rPr>
          <w:sz w:val="22"/>
        </w:rPr>
        <w:t>Dagelijks/wekelijks/maandelijks (omcirkel)</w:t>
      </w:r>
    </w:p>
    <w:p w:rsidRPr="00CF3B24" w:rsidR="0088357A" w:rsidP="008866E8" w:rsidRDefault="0088357A" w14:paraId="1D41D050" w14:textId="77777777">
      <w:pPr>
        <w:pStyle w:val="Lijstalinea"/>
        <w:ind w:left="2844" w:firstLine="696"/>
        <w:jc w:val="both"/>
        <w:rPr>
          <w:sz w:val="22"/>
        </w:rPr>
      </w:pPr>
    </w:p>
    <w:p w:rsidRPr="00CF3B24" w:rsidR="0088357A" w:rsidP="008866E8" w:rsidRDefault="0088357A" w14:paraId="00E155F9" w14:textId="77777777">
      <w:pPr>
        <w:pStyle w:val="Lijstalinea"/>
        <w:ind w:left="2844" w:firstLine="696"/>
        <w:jc w:val="both"/>
        <w:rPr>
          <w:sz w:val="22"/>
        </w:rPr>
      </w:pPr>
      <w:r w:rsidRPr="254C71B1" w:rsidR="0088357A">
        <w:rPr>
          <w:sz w:val="22"/>
          <w:szCs w:val="22"/>
        </w:rPr>
        <w:t>op: ……………………………..(dag en tijdstip)</w:t>
      </w:r>
    </w:p>
    <w:p w:rsidR="254C71B1" w:rsidP="254C71B1" w:rsidRDefault="254C71B1" w14:paraId="2654BDDA" w14:textId="5AF19AA4">
      <w:pPr>
        <w:pStyle w:val="Lijstalinea"/>
        <w:ind w:left="2844" w:firstLine="696"/>
        <w:jc w:val="both"/>
        <w:rPr>
          <w:sz w:val="22"/>
          <w:szCs w:val="22"/>
        </w:rPr>
      </w:pPr>
    </w:p>
    <w:p w:rsidR="254C71B1" w:rsidP="254C71B1" w:rsidRDefault="254C71B1" w14:paraId="740562C1" w14:textId="2732E019">
      <w:pPr>
        <w:pStyle w:val="Lijstalinea"/>
        <w:ind w:left="2124" w:firstLine="0"/>
        <w:jc w:val="both"/>
        <w:rPr>
          <w:sz w:val="22"/>
          <w:szCs w:val="22"/>
        </w:rPr>
      </w:pPr>
    </w:p>
    <w:p w:rsidR="0088357A" w:rsidP="008866E8" w:rsidRDefault="0088357A" w14:paraId="5FABDAD1" w14:textId="77777777">
      <w:pPr>
        <w:jc w:val="both"/>
        <w:rPr>
          <w:sz w:val="24"/>
        </w:rPr>
      </w:pPr>
    </w:p>
    <w:p w:rsidR="0088357A" w:rsidP="008866E8" w:rsidRDefault="0088357A" w14:paraId="5EF667F4" w14:textId="77777777">
      <w:pPr>
        <w:jc w:val="both"/>
        <w:rPr>
          <w:sz w:val="24"/>
        </w:rPr>
      </w:pPr>
      <w:r>
        <w:rPr>
          <w:sz w:val="24"/>
        </w:rPr>
        <w:br w:type="page"/>
      </w:r>
    </w:p>
    <w:p w:rsidRPr="002D673B" w:rsidR="0088357A" w:rsidP="008866E8" w:rsidRDefault="0088357A" w14:paraId="2DFEF3C1" w14:textId="77777777">
      <w:pPr>
        <w:pStyle w:val="Lijstalinea"/>
        <w:numPr>
          <w:ilvl w:val="0"/>
          <w:numId w:val="33"/>
        </w:numPr>
        <w:jc w:val="both"/>
        <w:rPr>
          <w:b/>
          <w:sz w:val="22"/>
        </w:rPr>
      </w:pPr>
      <w:r w:rsidRPr="002D673B">
        <w:rPr>
          <w:b/>
          <w:sz w:val="22"/>
        </w:rPr>
        <w:lastRenderedPageBreak/>
        <w:t>Kent u mensen of organisaties die u willen helpen bij uw plan?</w:t>
      </w:r>
    </w:p>
    <w:p w:rsidRPr="002A0C3E" w:rsidR="002A0C3E" w:rsidP="008866E8" w:rsidRDefault="002A0C3E" w14:paraId="28D9ED1C" w14:textId="51280A76">
      <w:pPr>
        <w:jc w:val="both"/>
        <w:rPr>
          <w:sz w:val="24"/>
        </w:rPr>
        <w:sectPr w:rsidRPr="002A0C3E" w:rsidR="002A0C3E" w:rsidSect="003E22C1">
          <w:footerReference w:type="default" r:id="rId13"/>
          <w:type w:val="continuous"/>
          <w:pgSz w:w="11906" w:h="16838" w:orient="portrait"/>
          <w:pgMar w:top="1440" w:right="1644" w:bottom="1440" w:left="1758" w:header="709" w:footer="709" w:gutter="0"/>
          <w:cols w:space="708"/>
          <w:docGrid w:linePitch="360"/>
        </w:sectPr>
      </w:pPr>
    </w:p>
    <w:p w:rsidRPr="002A0C3E" w:rsidR="0088357A" w:rsidP="254C71B1" w:rsidRDefault="0088357A" w14:paraId="3FBF10EC" w14:textId="1D4158B7" w14:noSpellErr="1">
      <w:pPr>
        <w:pStyle w:val="Standaard"/>
        <w:ind w:left="0"/>
        <w:jc w:val="both"/>
        <w:rPr>
          <w:sz w:val="22"/>
          <w:szCs w:val="22"/>
        </w:rPr>
      </w:pPr>
      <w:r w:rsidRPr="254C71B1" w:rsidR="0088357A">
        <w:rPr>
          <w:sz w:val="22"/>
          <w:szCs w:val="22"/>
        </w:rPr>
        <w:t>Nee</w:t>
      </w:r>
    </w:p>
    <w:p w:rsidRPr="00CF3B24" w:rsidR="0088357A" w:rsidP="008866E8" w:rsidRDefault="0088357A" w14:paraId="1FF8F631" w14:textId="77777777">
      <w:pPr>
        <w:pStyle w:val="Lijstalinea"/>
        <w:numPr>
          <w:ilvl w:val="0"/>
          <w:numId w:val="41"/>
        </w:numPr>
        <w:jc w:val="both"/>
        <w:rPr>
          <w:sz w:val="22"/>
        </w:rPr>
      </w:pPr>
      <w:r w:rsidRPr="00CF3B24">
        <w:rPr>
          <w:sz w:val="22"/>
        </w:rPr>
        <w:t>Ja</w:t>
      </w:r>
    </w:p>
    <w:p w:rsidR="00CF3B24" w:rsidP="008866E8" w:rsidRDefault="00CF3B24" w14:paraId="2D098214" w14:textId="77777777">
      <w:pPr>
        <w:jc w:val="both"/>
        <w:rPr>
          <w:sz w:val="22"/>
        </w:rPr>
      </w:pPr>
      <w:r w:rsidRPr="00CF3B24">
        <w:rPr>
          <w:sz w:val="22"/>
        </w:rPr>
        <w:t xml:space="preserve">Als u hier ja invult, geef dan hieronder aan om welke mensen/organisaties het gaat en leg uit hoe die hulp eruit ziet. Denk bijvoorbeeld aan het organiseren van een locatie/ruimte voor uw plan, het aanvragen van een vergunning en het verzorgen van publiciteit en communicatie rondom uw plan. </w:t>
      </w:r>
    </w:p>
    <w:p w:rsidR="000C5475" w:rsidP="008866E8" w:rsidRDefault="000C5475" w14:paraId="60D00FA8" w14:textId="77777777">
      <w:pPr>
        <w:jc w:val="both"/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F3B24" w:rsidTr="00CF3B24" w14:paraId="34B549CD" w14:textId="77777777">
        <w:tc>
          <w:tcPr>
            <w:tcW w:w="4322" w:type="dxa"/>
            <w:shd w:val="clear" w:color="auto" w:fill="BFBFBF" w:themeFill="background1" w:themeFillShade="BF"/>
          </w:tcPr>
          <w:p w:rsidRPr="00CF3B24" w:rsidR="00CF3B24" w:rsidP="008866E8" w:rsidRDefault="00CF3B24" w14:paraId="28F58A6E" w14:textId="77777777">
            <w:pPr>
              <w:jc w:val="both"/>
              <w:rPr>
                <w:b/>
                <w:sz w:val="22"/>
              </w:rPr>
            </w:pPr>
            <w:r w:rsidRPr="00CF3B24">
              <w:rPr>
                <w:b/>
                <w:sz w:val="22"/>
              </w:rPr>
              <w:t>Wie?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Pr="00CF3B24" w:rsidR="00CF3B24" w:rsidP="008866E8" w:rsidRDefault="00CF3B24" w14:paraId="6ECC751A" w14:textId="77777777">
            <w:pPr>
              <w:jc w:val="both"/>
              <w:rPr>
                <w:b/>
                <w:sz w:val="22"/>
              </w:rPr>
            </w:pPr>
            <w:r w:rsidRPr="00CF3B24">
              <w:rPr>
                <w:b/>
                <w:sz w:val="22"/>
              </w:rPr>
              <w:t>Wat kan diegene betekenen?</w:t>
            </w:r>
          </w:p>
        </w:tc>
      </w:tr>
      <w:tr w:rsidR="00CF3B24" w:rsidTr="00CF3B24" w14:paraId="6B2EA190" w14:textId="77777777">
        <w:tc>
          <w:tcPr>
            <w:tcW w:w="4322" w:type="dxa"/>
          </w:tcPr>
          <w:p w:rsidR="00CF3B24" w:rsidP="008866E8" w:rsidRDefault="00CF3B24" w14:paraId="29DD11EB" w14:textId="77777777">
            <w:pPr>
              <w:jc w:val="both"/>
              <w:rPr>
                <w:sz w:val="22"/>
              </w:rPr>
            </w:pPr>
          </w:p>
          <w:p w:rsidR="00CF3B24" w:rsidP="008866E8" w:rsidRDefault="00CF3B24" w14:paraId="2105330C" w14:textId="77777777">
            <w:pPr>
              <w:jc w:val="both"/>
              <w:rPr>
                <w:sz w:val="22"/>
              </w:rPr>
            </w:pPr>
          </w:p>
        </w:tc>
        <w:tc>
          <w:tcPr>
            <w:tcW w:w="4322" w:type="dxa"/>
          </w:tcPr>
          <w:p w:rsidR="00CF3B24" w:rsidP="008866E8" w:rsidRDefault="00CF3B24" w14:paraId="5F84228F" w14:textId="77777777">
            <w:pPr>
              <w:jc w:val="both"/>
              <w:rPr>
                <w:sz w:val="22"/>
              </w:rPr>
            </w:pPr>
          </w:p>
        </w:tc>
      </w:tr>
      <w:tr w:rsidR="00CF3B24" w:rsidTr="00CF3B24" w14:paraId="4D256E44" w14:textId="77777777">
        <w:tc>
          <w:tcPr>
            <w:tcW w:w="4322" w:type="dxa"/>
          </w:tcPr>
          <w:p w:rsidR="00CF3B24" w:rsidP="008866E8" w:rsidRDefault="00CF3B24" w14:paraId="76F8F471" w14:textId="77777777">
            <w:pPr>
              <w:jc w:val="both"/>
              <w:rPr>
                <w:sz w:val="22"/>
              </w:rPr>
            </w:pPr>
          </w:p>
          <w:p w:rsidR="00CF3B24" w:rsidP="008866E8" w:rsidRDefault="00CF3B24" w14:paraId="47C678E1" w14:textId="77777777">
            <w:pPr>
              <w:jc w:val="both"/>
              <w:rPr>
                <w:sz w:val="22"/>
              </w:rPr>
            </w:pPr>
          </w:p>
        </w:tc>
        <w:tc>
          <w:tcPr>
            <w:tcW w:w="4322" w:type="dxa"/>
          </w:tcPr>
          <w:p w:rsidR="00CF3B24" w:rsidP="008866E8" w:rsidRDefault="00CF3B24" w14:paraId="241823E3" w14:textId="77777777">
            <w:pPr>
              <w:jc w:val="both"/>
              <w:rPr>
                <w:sz w:val="22"/>
              </w:rPr>
            </w:pPr>
          </w:p>
        </w:tc>
      </w:tr>
      <w:tr w:rsidR="00CF3B24" w:rsidTr="00CF3B24" w14:paraId="5E7F4621" w14:textId="77777777">
        <w:tc>
          <w:tcPr>
            <w:tcW w:w="4322" w:type="dxa"/>
          </w:tcPr>
          <w:p w:rsidR="00CF3B24" w:rsidP="008866E8" w:rsidRDefault="00CF3B24" w14:paraId="30040663" w14:textId="77777777">
            <w:pPr>
              <w:jc w:val="both"/>
              <w:rPr>
                <w:sz w:val="22"/>
              </w:rPr>
            </w:pPr>
          </w:p>
          <w:p w:rsidR="00CF3B24" w:rsidP="008866E8" w:rsidRDefault="00CF3B24" w14:paraId="2575DC15" w14:textId="77777777">
            <w:pPr>
              <w:jc w:val="both"/>
              <w:rPr>
                <w:sz w:val="22"/>
              </w:rPr>
            </w:pPr>
          </w:p>
        </w:tc>
        <w:tc>
          <w:tcPr>
            <w:tcW w:w="4322" w:type="dxa"/>
          </w:tcPr>
          <w:p w:rsidR="00CF3B24" w:rsidP="008866E8" w:rsidRDefault="00CF3B24" w14:paraId="3588DC7C" w14:textId="77777777">
            <w:pPr>
              <w:jc w:val="both"/>
              <w:rPr>
                <w:sz w:val="22"/>
              </w:rPr>
            </w:pPr>
          </w:p>
        </w:tc>
      </w:tr>
      <w:tr w:rsidR="00CF3B24" w:rsidTr="00CF3B24" w14:paraId="6DB5CDE2" w14:textId="77777777">
        <w:tc>
          <w:tcPr>
            <w:tcW w:w="4322" w:type="dxa"/>
          </w:tcPr>
          <w:p w:rsidR="00CF3B24" w:rsidP="008866E8" w:rsidRDefault="00CF3B24" w14:paraId="53B24BF6" w14:textId="77777777">
            <w:pPr>
              <w:jc w:val="both"/>
              <w:rPr>
                <w:sz w:val="22"/>
              </w:rPr>
            </w:pPr>
          </w:p>
          <w:p w:rsidR="00CF3B24" w:rsidP="008866E8" w:rsidRDefault="00CF3B24" w14:paraId="7A18EC63" w14:textId="77777777">
            <w:pPr>
              <w:jc w:val="both"/>
              <w:rPr>
                <w:sz w:val="22"/>
              </w:rPr>
            </w:pPr>
          </w:p>
        </w:tc>
        <w:tc>
          <w:tcPr>
            <w:tcW w:w="4322" w:type="dxa"/>
          </w:tcPr>
          <w:p w:rsidR="00CF3B24" w:rsidP="008866E8" w:rsidRDefault="00CF3B24" w14:paraId="293191DF" w14:textId="77777777">
            <w:pPr>
              <w:jc w:val="both"/>
              <w:rPr>
                <w:sz w:val="22"/>
              </w:rPr>
            </w:pPr>
          </w:p>
        </w:tc>
      </w:tr>
      <w:tr w:rsidR="00CF3B24" w:rsidTr="00CF3B24" w14:paraId="6D695A35" w14:textId="77777777">
        <w:tc>
          <w:tcPr>
            <w:tcW w:w="4322" w:type="dxa"/>
          </w:tcPr>
          <w:p w:rsidR="00CF3B24" w:rsidP="008866E8" w:rsidRDefault="00CF3B24" w14:paraId="72A847F1" w14:textId="77777777">
            <w:pPr>
              <w:jc w:val="both"/>
              <w:rPr>
                <w:sz w:val="22"/>
              </w:rPr>
            </w:pPr>
          </w:p>
          <w:p w:rsidR="00CF3B24" w:rsidP="008866E8" w:rsidRDefault="00CF3B24" w14:paraId="3CDCD7AC" w14:textId="77777777">
            <w:pPr>
              <w:jc w:val="both"/>
              <w:rPr>
                <w:sz w:val="22"/>
              </w:rPr>
            </w:pPr>
          </w:p>
        </w:tc>
        <w:tc>
          <w:tcPr>
            <w:tcW w:w="4322" w:type="dxa"/>
          </w:tcPr>
          <w:p w:rsidR="00CF3B24" w:rsidP="008866E8" w:rsidRDefault="00CF3B24" w14:paraId="7F4AA358" w14:textId="77777777">
            <w:pPr>
              <w:jc w:val="both"/>
              <w:rPr>
                <w:sz w:val="22"/>
              </w:rPr>
            </w:pPr>
          </w:p>
        </w:tc>
      </w:tr>
    </w:tbl>
    <w:p w:rsidR="000C5475" w:rsidP="008866E8" w:rsidRDefault="000C5475" w14:paraId="7DB68B2D" w14:textId="77777777">
      <w:pPr>
        <w:jc w:val="both"/>
        <w:rPr>
          <w:sz w:val="22"/>
        </w:rPr>
      </w:pPr>
    </w:p>
    <w:p w:rsidR="00320EB1" w:rsidP="008866E8" w:rsidRDefault="00320EB1" w14:paraId="5F063B27" w14:textId="77777777">
      <w:pPr>
        <w:pStyle w:val="Lijstalinea"/>
        <w:numPr>
          <w:ilvl w:val="0"/>
          <w:numId w:val="33"/>
        </w:numPr>
        <w:jc w:val="both"/>
        <w:rPr>
          <w:b/>
          <w:sz w:val="22"/>
        </w:rPr>
      </w:pPr>
      <w:r>
        <w:rPr>
          <w:b/>
          <w:sz w:val="22"/>
        </w:rPr>
        <w:t>Heeft u al gecheckt of andere bewoners het eens zijn met uw plan (is er draagvlak voor het initiatief)?</w:t>
      </w:r>
    </w:p>
    <w:p w:rsidRPr="00320EB1" w:rsidR="00320EB1" w:rsidP="008866E8" w:rsidRDefault="00320EB1" w14:paraId="0D18201C" w14:textId="77777777">
      <w:pPr>
        <w:jc w:val="both"/>
        <w:rPr>
          <w:i/>
          <w:sz w:val="22"/>
        </w:rPr>
      </w:pPr>
      <w:r>
        <w:rPr>
          <w:i/>
          <w:sz w:val="22"/>
        </w:rPr>
        <w:t>Als u j</w:t>
      </w:r>
      <w:r w:rsidRPr="00320EB1">
        <w:rPr>
          <w:i/>
          <w:sz w:val="22"/>
        </w:rPr>
        <w:t xml:space="preserve">a invult, geef dan ook aan op welke manier u dat heeft gedaan en indien </w:t>
      </w:r>
      <w:r>
        <w:rPr>
          <w:i/>
          <w:sz w:val="22"/>
        </w:rPr>
        <w:t>mogelijk wie/hoeveel mensen het met uw</w:t>
      </w:r>
      <w:r w:rsidRPr="00320EB1">
        <w:rPr>
          <w:i/>
          <w:sz w:val="22"/>
        </w:rPr>
        <w:t xml:space="preserve"> idee eens zijn. Dit kan bijvoorbeeld door een aantal handtekeningen te verzamelen. </w:t>
      </w:r>
    </w:p>
    <w:p w:rsidR="00320EB1" w:rsidP="008866E8" w:rsidRDefault="00320EB1" w14:paraId="71949CF3" w14:textId="77777777">
      <w:pPr>
        <w:pStyle w:val="Lijstalinea"/>
        <w:jc w:val="both"/>
        <w:rPr>
          <w:b/>
          <w:sz w:val="22"/>
        </w:rPr>
      </w:pPr>
    </w:p>
    <w:p w:rsidRPr="00400D41" w:rsidR="00320EB1" w:rsidP="00400D41" w:rsidRDefault="00320EB1" w14:paraId="1681AE49" w14:textId="3FCAB161">
      <w:pPr>
        <w:pStyle w:val="Lijstalinea"/>
        <w:numPr>
          <w:ilvl w:val="0"/>
          <w:numId w:val="46"/>
        </w:numPr>
        <w:jc w:val="both"/>
        <w:rPr>
          <w:sz w:val="22"/>
        </w:rPr>
      </w:pPr>
      <w:r>
        <w:rPr>
          <w:sz w:val="22"/>
        </w:rPr>
        <w:t>Nee</w:t>
      </w:r>
    </w:p>
    <w:p w:rsidR="00320EB1" w:rsidP="008866E8" w:rsidRDefault="00320EB1" w14:paraId="0807D6DA" w14:textId="77777777">
      <w:pPr>
        <w:pStyle w:val="Lijstalinea"/>
        <w:numPr>
          <w:ilvl w:val="0"/>
          <w:numId w:val="46"/>
        </w:numPr>
        <w:jc w:val="both"/>
        <w:rPr>
          <w:sz w:val="22"/>
        </w:rPr>
      </w:pPr>
      <w:r>
        <w:rPr>
          <w:sz w:val="22"/>
        </w:rPr>
        <w:t>Ja</w:t>
      </w:r>
    </w:p>
    <w:p w:rsidR="00320EB1" w:rsidP="008866E8" w:rsidRDefault="00320EB1" w14:paraId="2FCA22BE" w14:textId="77777777">
      <w:pPr>
        <w:pStyle w:val="Lijstalinea"/>
        <w:jc w:val="both"/>
        <w:rPr>
          <w:sz w:val="24"/>
        </w:rPr>
      </w:pPr>
    </w:p>
    <w:p w:rsidR="00320EB1" w:rsidP="008866E8" w:rsidRDefault="00320EB1" w14:paraId="78A399AD" w14:textId="77777777">
      <w:pPr>
        <w:pStyle w:val="Lijstalinea"/>
        <w:pBdr>
          <w:top w:val="single" w:color="auto" w:sz="6" w:space="1"/>
          <w:bottom w:val="single" w:color="auto" w:sz="6" w:space="1"/>
        </w:pBdr>
        <w:jc w:val="both"/>
        <w:rPr>
          <w:sz w:val="24"/>
        </w:rPr>
      </w:pPr>
    </w:p>
    <w:p w:rsidR="00320EB1" w:rsidP="008866E8" w:rsidRDefault="00320EB1" w14:paraId="374B8D11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20EB1" w:rsidP="008866E8" w:rsidRDefault="00320EB1" w14:paraId="686F8B88" w14:textId="77777777">
      <w:pPr>
        <w:pBdr>
          <w:bottom w:val="single" w:color="auto" w:sz="6" w:space="1"/>
          <w:between w:val="single" w:color="auto" w:sz="6" w:space="1"/>
        </w:pBdr>
        <w:ind w:left="708"/>
        <w:jc w:val="both"/>
        <w:rPr>
          <w:sz w:val="24"/>
        </w:rPr>
      </w:pPr>
    </w:p>
    <w:p w:rsidRPr="00320EB1" w:rsidR="00320EB1" w:rsidP="008866E8" w:rsidRDefault="00320EB1" w14:paraId="1A48CFC1" w14:textId="77777777">
      <w:pPr>
        <w:pBdr>
          <w:bottom w:val="single" w:color="auto" w:sz="6" w:space="1"/>
          <w:between w:val="single" w:color="auto" w:sz="6" w:space="1"/>
        </w:pBdr>
        <w:ind w:left="708"/>
        <w:jc w:val="both"/>
        <w:rPr>
          <w:sz w:val="24"/>
        </w:rPr>
      </w:pPr>
    </w:p>
    <w:p w:rsidR="00320EB1" w:rsidP="008866E8" w:rsidRDefault="00320EB1" w14:paraId="7656CF70" w14:textId="77777777">
      <w:pPr>
        <w:jc w:val="both"/>
        <w:rPr>
          <w:b/>
          <w:sz w:val="22"/>
        </w:rPr>
      </w:pPr>
    </w:p>
    <w:p w:rsidRPr="00320EB1" w:rsidR="002D673B" w:rsidP="008866E8" w:rsidRDefault="002D673B" w14:paraId="7B6101F5" w14:textId="77777777">
      <w:pPr>
        <w:pStyle w:val="Lijstalinea"/>
        <w:numPr>
          <w:ilvl w:val="0"/>
          <w:numId w:val="33"/>
        </w:numPr>
        <w:jc w:val="both"/>
        <w:rPr>
          <w:b/>
          <w:sz w:val="22"/>
        </w:rPr>
      </w:pPr>
      <w:r w:rsidRPr="00320EB1">
        <w:rPr>
          <w:b/>
          <w:sz w:val="22"/>
        </w:rPr>
        <w:t>Heeft u uw plan ook ergens anders ingediend?</w:t>
      </w:r>
    </w:p>
    <w:p w:rsidRPr="00400D41" w:rsidR="002D673B" w:rsidP="008866E8" w:rsidRDefault="002D673B" w14:paraId="1655281C" w14:textId="7193CB0B">
      <w:pPr>
        <w:pStyle w:val="Lijstalinea"/>
        <w:numPr>
          <w:ilvl w:val="0"/>
          <w:numId w:val="45"/>
        </w:numPr>
        <w:jc w:val="both"/>
        <w:rPr>
          <w:sz w:val="22"/>
        </w:rPr>
      </w:pPr>
      <w:r w:rsidRPr="002D673B">
        <w:rPr>
          <w:sz w:val="22"/>
        </w:rPr>
        <w:t>Nee</w:t>
      </w:r>
    </w:p>
    <w:p w:rsidRPr="002D673B" w:rsidR="002D673B" w:rsidP="008866E8" w:rsidRDefault="002D673B" w14:paraId="5BF08759" w14:textId="77777777">
      <w:pPr>
        <w:pStyle w:val="Lijstalinea"/>
        <w:numPr>
          <w:ilvl w:val="0"/>
          <w:numId w:val="45"/>
        </w:numPr>
        <w:jc w:val="both"/>
        <w:rPr>
          <w:sz w:val="22"/>
        </w:rPr>
      </w:pPr>
      <w:r w:rsidRPr="002D673B">
        <w:rPr>
          <w:sz w:val="22"/>
        </w:rPr>
        <w:t>Ja</w:t>
      </w:r>
      <w:r>
        <w:rPr>
          <w:sz w:val="22"/>
        </w:rPr>
        <w:t xml:space="preserve">, namelijk bij: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973D5" w:rsidP="008866E8" w:rsidRDefault="002D673B" w14:paraId="35853E9E" w14:textId="77777777">
      <w:pPr>
        <w:jc w:val="both"/>
        <w:rPr>
          <w:sz w:val="22"/>
        </w:rPr>
      </w:pPr>
      <w:r w:rsidRPr="00CF3B24">
        <w:rPr>
          <w:sz w:val="22"/>
        </w:rPr>
        <w:t>Als u hier j</w:t>
      </w:r>
      <w:r>
        <w:rPr>
          <w:sz w:val="22"/>
        </w:rPr>
        <w:t xml:space="preserve">a invult, geef dan hieronder bij de toelichting aan waar u uw plan heeft ingediend en of u budget uit andere bronnen verwacht – met vermelding van het bedrag. </w:t>
      </w:r>
    </w:p>
    <w:p w:rsidR="003973D5" w:rsidP="008866E8" w:rsidRDefault="003973D5" w14:paraId="53C012B5" w14:textId="77777777">
      <w:pPr>
        <w:jc w:val="both"/>
        <w:rPr>
          <w:sz w:val="22"/>
        </w:rPr>
      </w:pPr>
    </w:p>
    <w:p w:rsidR="003973D5" w:rsidP="008866E8" w:rsidRDefault="003973D5" w14:paraId="0A9A8565" w14:textId="77777777">
      <w:pPr>
        <w:jc w:val="both"/>
        <w:rPr>
          <w:sz w:val="22"/>
        </w:rPr>
      </w:pPr>
      <w:r>
        <w:rPr>
          <w:sz w:val="22"/>
        </w:rPr>
        <w:t xml:space="preserve">Toelichting: </w:t>
      </w:r>
    </w:p>
    <w:p w:rsidR="003973D5" w:rsidP="008866E8" w:rsidRDefault="003973D5" w14:paraId="64FC2CC9" w14:textId="77777777">
      <w:pPr>
        <w:jc w:val="both"/>
        <w:rPr>
          <w:sz w:val="22"/>
        </w:rPr>
      </w:pPr>
    </w:p>
    <w:p w:rsidR="003973D5" w:rsidP="008866E8" w:rsidRDefault="003973D5" w14:paraId="394F0498" w14:textId="77777777">
      <w:pPr>
        <w:pBdr>
          <w:top w:val="single" w:color="auto" w:sz="6" w:space="1"/>
          <w:bottom w:val="single" w:color="auto" w:sz="6" w:space="1"/>
        </w:pBdr>
        <w:jc w:val="both"/>
        <w:rPr>
          <w:sz w:val="22"/>
        </w:rPr>
      </w:pPr>
    </w:p>
    <w:p w:rsidR="003973D5" w:rsidP="008866E8" w:rsidRDefault="003973D5" w14:paraId="27701270" w14:textId="77777777">
      <w:pPr>
        <w:pBdr>
          <w:bottom w:val="single" w:color="auto" w:sz="6" w:space="1"/>
          <w:between w:val="single" w:color="auto" w:sz="6" w:space="1"/>
        </w:pBdr>
        <w:jc w:val="both"/>
        <w:rPr>
          <w:sz w:val="22"/>
        </w:rPr>
      </w:pPr>
    </w:p>
    <w:p w:rsidR="003973D5" w:rsidP="008866E8" w:rsidRDefault="003973D5" w14:paraId="118016A7" w14:textId="77777777">
      <w:pPr>
        <w:jc w:val="both"/>
        <w:rPr>
          <w:sz w:val="22"/>
        </w:rPr>
      </w:pPr>
      <w:r>
        <w:rPr>
          <w:sz w:val="22"/>
        </w:rPr>
        <w:br w:type="page"/>
      </w:r>
    </w:p>
    <w:p w:rsidR="003973D5" w:rsidP="008866E8" w:rsidRDefault="003973D5" w14:paraId="79F1AE7A" w14:textId="77777777">
      <w:pPr>
        <w:pStyle w:val="Lijstalinea"/>
        <w:numPr>
          <w:ilvl w:val="0"/>
          <w:numId w:val="33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>Begroting</w:t>
      </w:r>
    </w:p>
    <w:p w:rsidR="003973D5" w:rsidP="008866E8" w:rsidRDefault="003973D5" w14:paraId="47BF65CC" w14:textId="77777777">
      <w:pPr>
        <w:jc w:val="both"/>
        <w:rPr>
          <w:sz w:val="22"/>
        </w:rPr>
      </w:pPr>
      <w:r>
        <w:rPr>
          <w:sz w:val="22"/>
        </w:rPr>
        <w:t xml:space="preserve">Bij het maken van een begroting gaat het om een schatting van alle kosten en inkomsten voor het plan. Indien mogelijk vraagt u vast offertes op om een juiste schatting te maken. </w:t>
      </w:r>
    </w:p>
    <w:p w:rsidRPr="00A957C6" w:rsidR="003973D5" w:rsidP="008866E8" w:rsidRDefault="003973D5" w14:paraId="14B1171B" w14:textId="77777777">
      <w:pPr>
        <w:jc w:val="both"/>
        <w:rPr>
          <w:b/>
          <w:i/>
          <w:sz w:val="22"/>
        </w:rPr>
      </w:pPr>
      <w:r w:rsidRPr="00A957C6">
        <w:rPr>
          <w:b/>
          <w:i/>
          <w:sz w:val="22"/>
        </w:rPr>
        <w:t>Kosten</w:t>
      </w:r>
    </w:p>
    <w:p w:rsidR="00983BDE" w:rsidP="008866E8" w:rsidRDefault="003973D5" w14:paraId="68D03209" w14:textId="77777777">
      <w:pPr>
        <w:jc w:val="both"/>
        <w:rPr>
          <w:sz w:val="22"/>
        </w:rPr>
      </w:pPr>
      <w:r>
        <w:rPr>
          <w:sz w:val="22"/>
        </w:rPr>
        <w:t>Kosten kunnen bijvoorbee</w:t>
      </w:r>
      <w:r w:rsidR="00983BDE">
        <w:rPr>
          <w:sz w:val="22"/>
        </w:rPr>
        <w:t xml:space="preserve">ld bestaan uit materiaalkosten, promotiekosten of kosten voor het aanvragen van een vergunning. Alle uitgaven die u denkt te gaan maken voor de activiteit vult u in onder Kosten. </w:t>
      </w:r>
    </w:p>
    <w:p w:rsidRPr="00A957C6" w:rsidR="00983BDE" w:rsidP="008866E8" w:rsidRDefault="00983BDE" w14:paraId="161C6B33" w14:textId="77777777">
      <w:pPr>
        <w:jc w:val="both"/>
        <w:rPr>
          <w:b/>
          <w:i/>
          <w:sz w:val="22"/>
        </w:rPr>
      </w:pPr>
      <w:r w:rsidRPr="00A957C6">
        <w:rPr>
          <w:b/>
          <w:i/>
          <w:sz w:val="22"/>
        </w:rPr>
        <w:t>Inkomsten</w:t>
      </w:r>
    </w:p>
    <w:p w:rsidRPr="003E22C1" w:rsidR="00F63E62" w:rsidP="008866E8" w:rsidRDefault="00983BDE" w14:paraId="5B493487" w14:textId="77777777">
      <w:pPr>
        <w:jc w:val="both"/>
        <w:rPr>
          <w:sz w:val="22"/>
        </w:rPr>
      </w:pPr>
      <w:r>
        <w:rPr>
          <w:sz w:val="22"/>
        </w:rPr>
        <w:t xml:space="preserve">Inkomsten kunnen volledig bestaan uit  het aangevraagde subsidiebedrag, maar kunnen ook voortkomen uit bijvoorbeeld een eigen bijdrage van deelnemers of uit sponsoring. Alle inkomsten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3"/>
        <w:gridCol w:w="4167"/>
      </w:tblGrid>
      <w:tr w:rsidR="00A957C6" w:rsidTr="00CB518A" w14:paraId="6797D344" w14:textId="77777777">
        <w:trPr>
          <w:trHeight w:val="243"/>
        </w:trPr>
        <w:tc>
          <w:tcPr>
            <w:tcW w:w="8480" w:type="dxa"/>
            <w:gridSpan w:val="2"/>
            <w:shd w:val="clear" w:color="auto" w:fill="BFBFBF" w:themeFill="background1" w:themeFillShade="BF"/>
          </w:tcPr>
          <w:p w:rsidRPr="00CF3B24" w:rsidR="00A957C6" w:rsidP="008866E8" w:rsidRDefault="00A957C6" w14:paraId="2271174E" w14:textId="7777777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Kosten</w:t>
            </w:r>
          </w:p>
        </w:tc>
      </w:tr>
      <w:tr w:rsidR="000F3017" w:rsidTr="00A957C6" w14:paraId="6B65B506" w14:textId="77777777">
        <w:trPr>
          <w:trHeight w:val="291"/>
        </w:trPr>
        <w:tc>
          <w:tcPr>
            <w:tcW w:w="4313" w:type="dxa"/>
          </w:tcPr>
          <w:p w:rsidR="000F3017" w:rsidP="008866E8" w:rsidRDefault="000F3017" w14:paraId="4690BFEE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3A1FDA57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7307FD04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14827240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33E048F9" w14:textId="77777777">
        <w:trPr>
          <w:trHeight w:val="486"/>
        </w:trPr>
        <w:tc>
          <w:tcPr>
            <w:tcW w:w="4313" w:type="dxa"/>
          </w:tcPr>
          <w:p w:rsidR="000F3017" w:rsidP="008866E8" w:rsidRDefault="000F3017" w14:paraId="37DE94BA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70FC6C9F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1EE013CA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1563E1F6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7C0A88EC" w14:textId="77777777">
        <w:trPr>
          <w:trHeight w:val="473"/>
        </w:trPr>
        <w:tc>
          <w:tcPr>
            <w:tcW w:w="4313" w:type="dxa"/>
          </w:tcPr>
          <w:p w:rsidR="000F3017" w:rsidP="008866E8" w:rsidRDefault="000F3017" w14:paraId="3E5C518C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76B14092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090723A5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71EF1521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45606620" w14:textId="77777777">
        <w:trPr>
          <w:trHeight w:val="473"/>
        </w:trPr>
        <w:tc>
          <w:tcPr>
            <w:tcW w:w="4313" w:type="dxa"/>
          </w:tcPr>
          <w:p w:rsidR="000F3017" w:rsidP="008866E8" w:rsidRDefault="000F3017" w14:paraId="3B33C257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4BB36024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3B7C2B6E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259AF973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186309D8" w14:textId="77777777">
        <w:trPr>
          <w:trHeight w:val="486"/>
        </w:trPr>
        <w:tc>
          <w:tcPr>
            <w:tcW w:w="4313" w:type="dxa"/>
          </w:tcPr>
          <w:p w:rsidR="000F3017" w:rsidP="008866E8" w:rsidRDefault="000F3017" w14:paraId="1E3AC00E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4EE6982D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7F68CDEF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72B156FD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2892A505" w14:textId="77777777">
        <w:trPr>
          <w:trHeight w:val="473"/>
        </w:trPr>
        <w:tc>
          <w:tcPr>
            <w:tcW w:w="4313" w:type="dxa"/>
          </w:tcPr>
          <w:p w:rsidR="000F3017" w:rsidP="008866E8" w:rsidRDefault="000F3017" w14:paraId="2A7D6688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27D338B0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6D328423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46042881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4F6D9BBA" w14:textId="77777777">
        <w:trPr>
          <w:trHeight w:val="486"/>
        </w:trPr>
        <w:tc>
          <w:tcPr>
            <w:tcW w:w="4313" w:type="dxa"/>
          </w:tcPr>
          <w:p w:rsidR="000F3017" w:rsidP="008866E8" w:rsidRDefault="000F3017" w14:paraId="1CD18796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2D4B4602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3BC97D43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3BD75892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47C9E916" w14:textId="77777777">
        <w:trPr>
          <w:trHeight w:val="473"/>
        </w:trPr>
        <w:tc>
          <w:tcPr>
            <w:tcW w:w="4313" w:type="dxa"/>
          </w:tcPr>
          <w:p w:rsidR="000F3017" w:rsidP="008866E8" w:rsidRDefault="000F3017" w14:paraId="3AFBFB5F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6FE74C51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1767B358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0057EA73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415BB450" w14:textId="77777777">
        <w:trPr>
          <w:trHeight w:val="486"/>
        </w:trPr>
        <w:tc>
          <w:tcPr>
            <w:tcW w:w="4313" w:type="dxa"/>
          </w:tcPr>
          <w:p w:rsidR="000F3017" w:rsidP="008866E8" w:rsidRDefault="000F3017" w14:paraId="27FFCA63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1B03EE37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00D67AF1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3F37238D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3F02FC56" w14:textId="77777777">
        <w:trPr>
          <w:trHeight w:val="473"/>
        </w:trPr>
        <w:tc>
          <w:tcPr>
            <w:tcW w:w="4313" w:type="dxa"/>
          </w:tcPr>
          <w:p w:rsidR="000F3017" w:rsidP="008866E8" w:rsidRDefault="000F3017" w14:paraId="76212911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7131605E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0E4AE545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6A4A49ED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603DC66B" w14:textId="77777777">
        <w:trPr>
          <w:trHeight w:val="486"/>
        </w:trPr>
        <w:tc>
          <w:tcPr>
            <w:tcW w:w="4313" w:type="dxa"/>
          </w:tcPr>
          <w:p w:rsidR="000F3017" w:rsidP="008866E8" w:rsidRDefault="000F3017" w14:paraId="70975704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78F2243E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7C655F06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57FB56CC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0F3017" w:rsidTr="00A957C6" w14:paraId="6D360F6A" w14:textId="77777777">
        <w:trPr>
          <w:trHeight w:val="473"/>
        </w:trPr>
        <w:tc>
          <w:tcPr>
            <w:tcW w:w="4313" w:type="dxa"/>
          </w:tcPr>
          <w:p w:rsidR="000F3017" w:rsidP="008866E8" w:rsidRDefault="000F3017" w14:paraId="3CF1EFCE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2889921F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0F3017" w:rsidP="008866E8" w:rsidRDefault="000F3017" w14:paraId="40B77266" w14:textId="77777777">
            <w:pPr>
              <w:jc w:val="both"/>
              <w:rPr>
                <w:sz w:val="22"/>
              </w:rPr>
            </w:pPr>
          </w:p>
          <w:p w:rsidR="000F3017" w:rsidP="008866E8" w:rsidRDefault="000F3017" w14:paraId="58AC834D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€…………………………………</w:t>
            </w:r>
          </w:p>
        </w:tc>
      </w:tr>
      <w:tr w:rsidR="00A957C6" w:rsidTr="000E4666" w14:paraId="289AA94C" w14:textId="77777777">
        <w:trPr>
          <w:trHeight w:val="486"/>
        </w:trPr>
        <w:tc>
          <w:tcPr>
            <w:tcW w:w="8480" w:type="dxa"/>
            <w:gridSpan w:val="2"/>
          </w:tcPr>
          <w:p w:rsidR="003E22C1" w:rsidP="008866E8" w:rsidRDefault="003E22C1" w14:paraId="4DFA4BAB" w14:textId="77777777">
            <w:pPr>
              <w:jc w:val="both"/>
              <w:rPr>
                <w:sz w:val="22"/>
              </w:rPr>
            </w:pPr>
          </w:p>
          <w:p w:rsidR="00A957C6" w:rsidP="008866E8" w:rsidRDefault="00A957C6" w14:paraId="1635CA32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Totaal €…………………………………</w:t>
            </w:r>
          </w:p>
        </w:tc>
      </w:tr>
      <w:tr w:rsidR="00A957C6" w:rsidTr="006D09D0" w14:paraId="2F0C170B" w14:textId="77777777">
        <w:trPr>
          <w:trHeight w:val="243"/>
        </w:trPr>
        <w:tc>
          <w:tcPr>
            <w:tcW w:w="8480" w:type="dxa"/>
            <w:gridSpan w:val="2"/>
            <w:shd w:val="clear" w:color="auto" w:fill="BFBFBF" w:themeFill="background1" w:themeFillShade="BF"/>
          </w:tcPr>
          <w:p w:rsidRPr="00CF3B24" w:rsidR="00A957C6" w:rsidP="008866E8" w:rsidRDefault="00A957C6" w14:paraId="505D86E0" w14:textId="7777777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Inkomsten</w:t>
            </w:r>
          </w:p>
        </w:tc>
      </w:tr>
      <w:tr w:rsidR="00A957C6" w:rsidTr="00A957C6" w14:paraId="31CC9BCC" w14:textId="77777777">
        <w:trPr>
          <w:trHeight w:val="486"/>
        </w:trPr>
        <w:tc>
          <w:tcPr>
            <w:tcW w:w="4313" w:type="dxa"/>
          </w:tcPr>
          <w:p w:rsidR="00A957C6" w:rsidP="008866E8" w:rsidRDefault="00A957C6" w14:paraId="7DDCC866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A957C6" w:rsidP="008866E8" w:rsidRDefault="00A957C6" w14:paraId="1A00F53B" w14:textId="77777777">
            <w:pPr>
              <w:jc w:val="both"/>
              <w:rPr>
                <w:sz w:val="22"/>
              </w:rPr>
            </w:pPr>
          </w:p>
        </w:tc>
      </w:tr>
      <w:tr w:rsidR="00A957C6" w:rsidTr="00A957C6" w14:paraId="14B76A24" w14:textId="77777777">
        <w:trPr>
          <w:trHeight w:val="486"/>
        </w:trPr>
        <w:tc>
          <w:tcPr>
            <w:tcW w:w="4313" w:type="dxa"/>
          </w:tcPr>
          <w:p w:rsidR="00A957C6" w:rsidP="008866E8" w:rsidRDefault="00A957C6" w14:paraId="11819FE7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A957C6" w:rsidP="008866E8" w:rsidRDefault="00A957C6" w14:paraId="34E01CA3" w14:textId="77777777">
            <w:pPr>
              <w:jc w:val="both"/>
              <w:rPr>
                <w:sz w:val="22"/>
              </w:rPr>
            </w:pPr>
          </w:p>
        </w:tc>
      </w:tr>
      <w:tr w:rsidR="00A957C6" w:rsidTr="00A957C6" w14:paraId="03B622C0" w14:textId="77777777">
        <w:trPr>
          <w:trHeight w:val="486"/>
        </w:trPr>
        <w:tc>
          <w:tcPr>
            <w:tcW w:w="4313" w:type="dxa"/>
          </w:tcPr>
          <w:p w:rsidR="00A957C6" w:rsidP="008866E8" w:rsidRDefault="00A957C6" w14:paraId="5B6FA125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A957C6" w:rsidP="008866E8" w:rsidRDefault="00A957C6" w14:paraId="6485FFE0" w14:textId="77777777">
            <w:pPr>
              <w:jc w:val="both"/>
              <w:rPr>
                <w:sz w:val="22"/>
              </w:rPr>
            </w:pPr>
          </w:p>
        </w:tc>
      </w:tr>
      <w:tr w:rsidR="00A957C6" w:rsidTr="00A957C6" w14:paraId="76D9524E" w14:textId="77777777">
        <w:trPr>
          <w:trHeight w:val="486"/>
        </w:trPr>
        <w:tc>
          <w:tcPr>
            <w:tcW w:w="4313" w:type="dxa"/>
          </w:tcPr>
          <w:p w:rsidR="00A957C6" w:rsidP="008866E8" w:rsidRDefault="00A957C6" w14:paraId="7D5FC237" w14:textId="77777777">
            <w:pPr>
              <w:jc w:val="both"/>
              <w:rPr>
                <w:sz w:val="22"/>
              </w:rPr>
            </w:pPr>
          </w:p>
        </w:tc>
        <w:tc>
          <w:tcPr>
            <w:tcW w:w="4167" w:type="dxa"/>
          </w:tcPr>
          <w:p w:rsidR="00A957C6" w:rsidP="008866E8" w:rsidRDefault="00A957C6" w14:paraId="5DAAA719" w14:textId="77777777">
            <w:pPr>
              <w:jc w:val="both"/>
              <w:rPr>
                <w:sz w:val="22"/>
              </w:rPr>
            </w:pPr>
          </w:p>
        </w:tc>
      </w:tr>
      <w:tr w:rsidR="003E22C1" w:rsidTr="00A53708" w14:paraId="6A41D5E1" w14:textId="77777777">
        <w:trPr>
          <w:trHeight w:val="486"/>
        </w:trPr>
        <w:tc>
          <w:tcPr>
            <w:tcW w:w="8480" w:type="dxa"/>
            <w:gridSpan w:val="2"/>
          </w:tcPr>
          <w:p w:rsidR="003E22C1" w:rsidP="008866E8" w:rsidRDefault="003E22C1" w14:paraId="0A376D94" w14:textId="77777777">
            <w:pPr>
              <w:jc w:val="both"/>
              <w:rPr>
                <w:sz w:val="22"/>
              </w:rPr>
            </w:pPr>
          </w:p>
          <w:p w:rsidR="003E22C1" w:rsidP="008866E8" w:rsidRDefault="003E22C1" w14:paraId="0B738855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Totaal €…………………………………</w:t>
            </w:r>
          </w:p>
        </w:tc>
      </w:tr>
      <w:tr w:rsidR="003E22C1" w:rsidTr="003E22C1" w14:paraId="04A836B1" w14:textId="77777777">
        <w:trPr>
          <w:trHeight w:val="560"/>
        </w:trPr>
        <w:tc>
          <w:tcPr>
            <w:tcW w:w="8480" w:type="dxa"/>
            <w:gridSpan w:val="2"/>
          </w:tcPr>
          <w:p w:rsidR="003E22C1" w:rsidP="008866E8" w:rsidRDefault="003E22C1" w14:paraId="7AB710FF" w14:textId="77777777">
            <w:pPr>
              <w:jc w:val="both"/>
              <w:rPr>
                <w:sz w:val="22"/>
              </w:rPr>
            </w:pPr>
          </w:p>
          <w:p w:rsidR="003E22C1" w:rsidP="008866E8" w:rsidRDefault="003E22C1" w14:paraId="5C13F4EE" w14:textId="77777777">
            <w:pPr>
              <w:jc w:val="both"/>
              <w:rPr>
                <w:sz w:val="22"/>
              </w:rPr>
            </w:pPr>
            <w:r>
              <w:rPr>
                <w:sz w:val="22"/>
              </w:rPr>
              <w:t>Totaal aangevraagde subsidie (kosten- inkomsten) =                          €……………………………….</w:t>
            </w:r>
          </w:p>
        </w:tc>
      </w:tr>
    </w:tbl>
    <w:p w:rsidRPr="003E22C1" w:rsidR="003E22C1" w:rsidP="008866E8" w:rsidRDefault="003E22C1" w14:paraId="4446CAD0" w14:textId="77777777">
      <w:pPr>
        <w:pStyle w:val="Lijstalinea"/>
        <w:numPr>
          <w:ilvl w:val="0"/>
          <w:numId w:val="33"/>
        </w:numPr>
        <w:jc w:val="both"/>
        <w:rPr>
          <w:sz w:val="22"/>
        </w:rPr>
      </w:pPr>
      <w:r>
        <w:rPr>
          <w:b/>
          <w:sz w:val="22"/>
        </w:rPr>
        <w:lastRenderedPageBreak/>
        <w:t>Heeft u nog vragen of opmerkingen?</w:t>
      </w:r>
    </w:p>
    <w:p w:rsidR="003E22C1" w:rsidP="008866E8" w:rsidRDefault="003E22C1" w14:paraId="6ADF7556" w14:textId="77777777">
      <w:pPr>
        <w:jc w:val="both"/>
        <w:rPr>
          <w:sz w:val="22"/>
        </w:rPr>
      </w:pPr>
    </w:p>
    <w:p w:rsidR="003E22C1" w:rsidP="008866E8" w:rsidRDefault="003E22C1" w14:paraId="19A5540A" w14:textId="77777777">
      <w:pPr>
        <w:pStyle w:val="Lijstalinea"/>
        <w:jc w:val="both"/>
        <w:rPr>
          <w:sz w:val="24"/>
        </w:rPr>
      </w:pPr>
    </w:p>
    <w:p w:rsidR="003E22C1" w:rsidP="008866E8" w:rsidRDefault="003E22C1" w14:paraId="7695B768" w14:textId="77777777">
      <w:pPr>
        <w:pStyle w:val="Lijstalinea"/>
        <w:pBdr>
          <w:top w:val="single" w:color="auto" w:sz="6" w:space="1"/>
          <w:bottom w:val="single" w:color="auto" w:sz="6" w:space="1"/>
        </w:pBdr>
        <w:jc w:val="both"/>
        <w:rPr>
          <w:sz w:val="24"/>
        </w:rPr>
      </w:pPr>
    </w:p>
    <w:p w:rsidR="003E22C1" w:rsidP="008866E8" w:rsidRDefault="003E22C1" w14:paraId="68A9FE53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5C8EA592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6772AFB3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35CB41D1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51A8B5F5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50595956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0EC51036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390BA489" w14:textId="77777777">
      <w:pPr>
        <w:pStyle w:val="Lijstalinea"/>
        <w:pBdr>
          <w:bottom w:val="single" w:color="auto" w:sz="6" w:space="1"/>
          <w:between w:val="single" w:color="auto" w:sz="6" w:space="1"/>
        </w:pBdr>
        <w:jc w:val="both"/>
        <w:rPr>
          <w:sz w:val="24"/>
        </w:rPr>
      </w:pPr>
    </w:p>
    <w:p w:rsidR="003E22C1" w:rsidP="008866E8" w:rsidRDefault="003E22C1" w14:paraId="0EB3E919" w14:textId="77777777">
      <w:pPr>
        <w:jc w:val="both"/>
        <w:rPr>
          <w:sz w:val="22"/>
        </w:rPr>
      </w:pPr>
    </w:p>
    <w:p w:rsidR="003E22C1" w:rsidP="008866E8" w:rsidRDefault="003E22C1" w14:paraId="270228F1" w14:textId="77777777">
      <w:pPr>
        <w:jc w:val="both"/>
        <w:rPr>
          <w:sz w:val="22"/>
        </w:rPr>
      </w:pPr>
    </w:p>
    <w:p w:rsidR="003E22C1" w:rsidP="008866E8" w:rsidRDefault="003E22C1" w14:paraId="18E97C9F" w14:textId="5255B789">
      <w:pPr>
        <w:jc w:val="both"/>
        <w:rPr>
          <w:sz w:val="22"/>
        </w:rPr>
      </w:pPr>
      <w:r>
        <w:rPr>
          <w:sz w:val="22"/>
        </w:rPr>
        <w:t xml:space="preserve">Hartelijk dank voor het invullen! </w:t>
      </w:r>
    </w:p>
    <w:p w:rsidR="00253389" w:rsidP="008866E8" w:rsidRDefault="00253389" w14:paraId="3D6EF3FD" w14:textId="6492F5FE">
      <w:pPr>
        <w:jc w:val="both"/>
        <w:rPr>
          <w:sz w:val="22"/>
        </w:rPr>
      </w:pPr>
    </w:p>
    <w:p w:rsidR="003A5420" w:rsidP="008866E8" w:rsidRDefault="00253389" w14:paraId="05BD81FA" w14:textId="35211C3C">
      <w:pPr>
        <w:jc w:val="both"/>
        <w:rPr>
          <w:sz w:val="22"/>
        </w:rPr>
      </w:pPr>
      <w:r>
        <w:rPr>
          <w:sz w:val="22"/>
        </w:rPr>
        <w:t>Contactgegevens buurtwerker</w:t>
      </w:r>
    </w:p>
    <w:p w:rsidR="00690CBF" w:rsidP="008866E8" w:rsidRDefault="00690CBF" w14:paraId="5244E703" w14:textId="385F474A">
      <w:pPr>
        <w:jc w:val="both"/>
        <w:rPr>
          <w:sz w:val="22"/>
        </w:rPr>
      </w:pPr>
    </w:p>
    <w:p w:rsidR="00690CBF" w:rsidP="008866E8" w:rsidRDefault="00690CBF" w14:paraId="16333EFB" w14:textId="42ECB772">
      <w:pPr>
        <w:jc w:val="both"/>
        <w:rPr>
          <w:sz w:val="22"/>
        </w:rPr>
      </w:pPr>
      <w:r>
        <w:rPr>
          <w:sz w:val="22"/>
        </w:rPr>
        <w:t xml:space="preserve">Naam </w:t>
      </w:r>
    </w:p>
    <w:p w:rsidR="00690CBF" w:rsidP="008866E8" w:rsidRDefault="00690CBF" w14:paraId="0E467246" w14:textId="3F9AA373">
      <w:pPr>
        <w:jc w:val="both"/>
        <w:rPr>
          <w:sz w:val="22"/>
        </w:rPr>
      </w:pPr>
    </w:p>
    <w:p w:rsidR="00690CBF" w:rsidP="008866E8" w:rsidRDefault="00690CBF" w14:paraId="2A7D3936" w14:textId="1A1C4B2C">
      <w:pPr>
        <w:jc w:val="both"/>
        <w:rPr>
          <w:sz w:val="22"/>
        </w:rPr>
      </w:pPr>
      <w:r>
        <w:rPr>
          <w:sz w:val="22"/>
        </w:rPr>
        <w:t>Mailadres</w:t>
      </w:r>
    </w:p>
    <w:p w:rsidR="00690CBF" w:rsidP="008866E8" w:rsidRDefault="00690CBF" w14:paraId="50677BAC" w14:textId="7AB4AEB1">
      <w:pPr>
        <w:jc w:val="both"/>
        <w:rPr>
          <w:sz w:val="22"/>
        </w:rPr>
      </w:pPr>
    </w:p>
    <w:p w:rsidR="00690CBF" w:rsidP="008866E8" w:rsidRDefault="00690CBF" w14:paraId="009EA521" w14:textId="7D94CC6A">
      <w:pPr>
        <w:jc w:val="both"/>
        <w:rPr>
          <w:sz w:val="22"/>
        </w:rPr>
      </w:pPr>
      <w:r>
        <w:rPr>
          <w:sz w:val="22"/>
        </w:rPr>
        <w:t>Telefoonnummer</w:t>
      </w:r>
    </w:p>
    <w:p w:rsidR="00690CBF" w:rsidP="008866E8" w:rsidRDefault="00690CBF" w14:paraId="39017CD1" w14:textId="091E30A6">
      <w:pPr>
        <w:jc w:val="both"/>
        <w:rPr>
          <w:sz w:val="22"/>
        </w:rPr>
      </w:pPr>
    </w:p>
    <w:p w:rsidR="00690CBF" w:rsidP="008866E8" w:rsidRDefault="00690CBF" w14:paraId="663D1829" w14:textId="50D4BE27">
      <w:pPr>
        <w:jc w:val="both"/>
        <w:rPr>
          <w:sz w:val="22"/>
        </w:rPr>
      </w:pPr>
    </w:p>
    <w:p w:rsidR="00253389" w:rsidP="008866E8" w:rsidRDefault="003A5420" w14:paraId="74F3FD3E" w14:textId="4A7C8B0F">
      <w:pPr>
        <w:jc w:val="both"/>
        <w:rPr>
          <w:sz w:val="22"/>
        </w:rPr>
      </w:pPr>
      <w:r>
        <w:rPr>
          <w:sz w:val="22"/>
        </w:rPr>
        <w:t xml:space="preserve">(in te vullen door de buurtwerker die dit plan ondersteuning biedt) </w:t>
      </w:r>
    </w:p>
    <w:p w:rsidR="00690CBF" w:rsidP="008866E8" w:rsidRDefault="00690CBF" w14:paraId="26EFA182" w14:textId="6238684B">
      <w:pPr>
        <w:jc w:val="both"/>
        <w:rPr>
          <w:sz w:val="22"/>
        </w:rPr>
      </w:pPr>
    </w:p>
    <w:p w:rsidR="00A41099" w:rsidP="008866E8" w:rsidRDefault="00A41099" w14:paraId="2905F364" w14:textId="64571D9D">
      <w:pPr>
        <w:jc w:val="both"/>
        <w:rPr>
          <w:sz w:val="22"/>
        </w:rPr>
      </w:pPr>
    </w:p>
    <w:p w:rsidR="00A41099" w:rsidP="008866E8" w:rsidRDefault="00A41099" w14:paraId="7D180B83" w14:textId="1E7EADFB">
      <w:pPr>
        <w:jc w:val="both"/>
        <w:rPr>
          <w:sz w:val="22"/>
        </w:rPr>
      </w:pPr>
    </w:p>
    <w:p w:rsidR="00A41099" w:rsidP="008866E8" w:rsidRDefault="00A41099" w14:paraId="7CE546BA" w14:textId="02D757E4">
      <w:pPr>
        <w:jc w:val="both"/>
        <w:rPr>
          <w:sz w:val="22"/>
        </w:rPr>
      </w:pPr>
    </w:p>
    <w:p w:rsidRPr="003E22C1" w:rsidR="00A41099" w:rsidP="008866E8" w:rsidRDefault="00A41099" w14:paraId="1A53854C" w14:textId="1FF43E28">
      <w:pPr>
        <w:jc w:val="both"/>
        <w:rPr>
          <w:sz w:val="22"/>
        </w:rPr>
      </w:pPr>
      <w:r w:rsidR="00A41099">
        <w:drawing>
          <wp:inline wp14:editId="6C1C8DEE" wp14:anchorId="3A7E27FD">
            <wp:extent cx="2133600" cy="713105"/>
            <wp:effectExtent l="0" t="0" r="0" b="0"/>
            <wp:docPr id="3" name="Afbeelding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3"/>
                    <pic:cNvPicPr/>
                  </pic:nvPicPr>
                  <pic:blipFill>
                    <a:blip r:embed="R812d093f22d5420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6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E22C1" w:rsidR="00A41099" w:rsidSect="003E22C1">
      <w:type w:val="continuous"/>
      <w:pgSz w:w="11906" w:h="16838" w:orient="portrait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0225" w:rsidP="003E22C1" w:rsidRDefault="000F0225" w14:paraId="085AF5EF" w14:textId="77777777">
      <w:pPr>
        <w:spacing w:line="240" w:lineRule="auto"/>
      </w:pPr>
      <w:r>
        <w:separator/>
      </w:r>
    </w:p>
  </w:endnote>
  <w:endnote w:type="continuationSeparator" w:id="0">
    <w:p w:rsidR="000F0225" w:rsidP="003E22C1" w:rsidRDefault="000F0225" w14:paraId="3202FC7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047091"/>
      <w:docPartObj>
        <w:docPartGallery w:val="Page Numbers (Bottom of Page)"/>
        <w:docPartUnique/>
      </w:docPartObj>
    </w:sdtPr>
    <w:sdtContent>
      <w:p w:rsidR="00FD4F6C" w:rsidRDefault="00FD4F6C" w14:paraId="2B5C1939" w14:textId="4EAF0B1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22C1" w:rsidRDefault="003E22C1" w14:paraId="4DEB38F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0225" w:rsidP="003E22C1" w:rsidRDefault="000F0225" w14:paraId="6D31C0DC" w14:textId="77777777">
      <w:pPr>
        <w:spacing w:line="240" w:lineRule="auto"/>
      </w:pPr>
      <w:r>
        <w:separator/>
      </w:r>
    </w:p>
  </w:footnote>
  <w:footnote w:type="continuationSeparator" w:id="0">
    <w:p w:rsidR="000F0225" w:rsidP="003E22C1" w:rsidRDefault="000F0225" w14:paraId="04AF48F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077F4968"/>
    <w:multiLevelType w:val="hybridMultilevel"/>
    <w:tmpl w:val="2520B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9BB"/>
    <w:multiLevelType w:val="hybridMultilevel"/>
    <w:tmpl w:val="A888DE94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35C5D"/>
    <w:multiLevelType w:val="hybridMultilevel"/>
    <w:tmpl w:val="D108DF3C"/>
    <w:lvl w:ilvl="0" w:tplc="C94049C8">
      <w:start w:val="4"/>
      <w:numFmt w:val="bullet"/>
      <w:lvlText w:val="-"/>
      <w:lvlJc w:val="left"/>
      <w:pPr>
        <w:ind w:left="720" w:hanging="360"/>
      </w:pPr>
      <w:rPr>
        <w:rFonts w:hint="default" w:ascii="Corbel" w:hAnsi="Corbe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656762"/>
    <w:multiLevelType w:val="hybridMultilevel"/>
    <w:tmpl w:val="20582C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818"/>
    <w:multiLevelType w:val="hybridMultilevel"/>
    <w:tmpl w:val="25E087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579"/>
    <w:multiLevelType w:val="hybridMultilevel"/>
    <w:tmpl w:val="A40ABA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07F17"/>
    <w:multiLevelType w:val="hybridMultilevel"/>
    <w:tmpl w:val="8BDE5D7A"/>
    <w:lvl w:ilvl="0" w:tplc="A8A427C2">
      <w:start w:val="1"/>
      <w:numFmt w:val="bullet"/>
      <w:lvlText w:val="-"/>
      <w:lvlJc w:val="left"/>
      <w:pPr>
        <w:ind w:left="1080" w:hanging="360"/>
      </w:pPr>
      <w:rPr>
        <w:rFonts w:hint="default" w:ascii="Corbel" w:hAnsi="Corbe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6D377C9"/>
    <w:multiLevelType w:val="hybridMultilevel"/>
    <w:tmpl w:val="113C9ADC"/>
    <w:lvl w:ilvl="0" w:tplc="48CE5876">
      <w:start w:val="4"/>
      <w:numFmt w:val="bullet"/>
      <w:lvlText w:val="-"/>
      <w:lvlJc w:val="left"/>
      <w:pPr>
        <w:ind w:left="720" w:hanging="360"/>
      </w:pPr>
      <w:rPr>
        <w:rFonts w:hint="default" w:ascii="Corbel" w:hAnsi="Corbe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48187B"/>
    <w:multiLevelType w:val="hybridMultilevel"/>
    <w:tmpl w:val="06DC680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E6070B"/>
    <w:multiLevelType w:val="hybridMultilevel"/>
    <w:tmpl w:val="ADB80D6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D54C4F"/>
    <w:multiLevelType w:val="hybridMultilevel"/>
    <w:tmpl w:val="7F1CB744"/>
    <w:lvl w:ilvl="0" w:tplc="04130003">
      <w:start w:val="1"/>
      <w:numFmt w:val="bullet"/>
      <w:lvlText w:val="o"/>
      <w:lvlJc w:val="left"/>
      <w:pPr>
        <w:ind w:left="774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84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91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99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106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113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120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127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13500" w:hanging="360"/>
      </w:pPr>
      <w:rPr>
        <w:rFonts w:hint="default" w:ascii="Wingdings" w:hAnsi="Wingdings"/>
      </w:rPr>
    </w:lvl>
  </w:abstractNum>
  <w:abstractNum w:abstractNumId="12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3" w15:restartNumberingAfterBreak="0">
    <w:nsid w:val="50982D4A"/>
    <w:multiLevelType w:val="hybridMultilevel"/>
    <w:tmpl w:val="4C6E8C96"/>
    <w:lvl w:ilvl="0" w:tplc="99EECAEC">
      <w:numFmt w:val="bullet"/>
      <w:lvlText w:val="-"/>
      <w:lvlJc w:val="left"/>
      <w:pPr>
        <w:ind w:left="720" w:hanging="360"/>
      </w:pPr>
      <w:rPr>
        <w:rFonts w:hint="default" w:ascii="Corbel" w:hAnsi="Corbe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1F7BDE"/>
    <w:multiLevelType w:val="hybridMultilevel"/>
    <w:tmpl w:val="A768C04E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7011CD"/>
    <w:multiLevelType w:val="hybridMultilevel"/>
    <w:tmpl w:val="283A9BC2"/>
    <w:lvl w:ilvl="0" w:tplc="48CE5876">
      <w:start w:val="4"/>
      <w:numFmt w:val="bullet"/>
      <w:lvlText w:val="-"/>
      <w:lvlJc w:val="left"/>
      <w:pPr>
        <w:ind w:left="720" w:hanging="360"/>
      </w:pPr>
      <w:rPr>
        <w:rFonts w:hint="default" w:ascii="Corbel" w:hAnsi="Corbe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9A411F"/>
    <w:multiLevelType w:val="hybridMultilevel"/>
    <w:tmpl w:val="17DA50B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BA655C"/>
    <w:multiLevelType w:val="hybridMultilevel"/>
    <w:tmpl w:val="25E087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5FF4633F"/>
    <w:multiLevelType w:val="hybridMultilevel"/>
    <w:tmpl w:val="3AD6B52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2753EF"/>
    <w:multiLevelType w:val="hybridMultilevel"/>
    <w:tmpl w:val="63FE6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60F8"/>
    <w:multiLevelType w:val="hybridMultilevel"/>
    <w:tmpl w:val="25E087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E6E9D"/>
    <w:multiLevelType w:val="hybridMultilevel"/>
    <w:tmpl w:val="B24463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669FF"/>
    <w:multiLevelType w:val="hybridMultilevel"/>
    <w:tmpl w:val="82B4B4F8"/>
    <w:lvl w:ilvl="0" w:tplc="0413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102AB"/>
    <w:multiLevelType w:val="hybridMultilevel"/>
    <w:tmpl w:val="83166FE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7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7"/>
  </w:num>
  <w:num w:numId="5">
    <w:abstractNumId w:val="0"/>
  </w:num>
  <w:num w:numId="6">
    <w:abstractNumId w:val="12"/>
  </w:num>
  <w:num w:numId="7">
    <w:abstractNumId w:val="26"/>
  </w:num>
  <w:num w:numId="8">
    <w:abstractNumId w:val="24"/>
  </w:num>
  <w:num w:numId="9">
    <w:abstractNumId w:val="28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4"/>
  </w:num>
  <w:num w:numId="20">
    <w:abstractNumId w:val="28"/>
  </w:num>
  <w:num w:numId="21">
    <w:abstractNumId w:val="0"/>
  </w:num>
  <w:num w:numId="22">
    <w:abstractNumId w:val="12"/>
  </w:num>
  <w:num w:numId="23">
    <w:abstractNumId w:val="26"/>
  </w:num>
  <w:num w:numId="24">
    <w:abstractNumId w:val="0"/>
  </w:num>
  <w:num w:numId="25">
    <w:abstractNumId w:val="0"/>
  </w:num>
  <w:num w:numId="26">
    <w:abstractNumId w:val="0"/>
  </w:num>
  <w:num w:numId="27">
    <w:abstractNumId w:val="13"/>
  </w:num>
  <w:num w:numId="28">
    <w:abstractNumId w:val="20"/>
  </w:num>
  <w:num w:numId="29">
    <w:abstractNumId w:val="7"/>
  </w:num>
  <w:num w:numId="30">
    <w:abstractNumId w:val="11"/>
  </w:num>
  <w:num w:numId="31">
    <w:abstractNumId w:val="2"/>
  </w:num>
  <w:num w:numId="32">
    <w:abstractNumId w:val="10"/>
  </w:num>
  <w:num w:numId="33">
    <w:abstractNumId w:val="1"/>
  </w:num>
  <w:num w:numId="34">
    <w:abstractNumId w:val="25"/>
  </w:num>
  <w:num w:numId="35">
    <w:abstractNumId w:val="22"/>
  </w:num>
  <w:num w:numId="36">
    <w:abstractNumId w:val="6"/>
  </w:num>
  <w:num w:numId="37">
    <w:abstractNumId w:val="4"/>
  </w:num>
  <w:num w:numId="38">
    <w:abstractNumId w:val="17"/>
  </w:num>
  <w:num w:numId="39">
    <w:abstractNumId w:val="5"/>
  </w:num>
  <w:num w:numId="40">
    <w:abstractNumId w:val="21"/>
  </w:num>
  <w:num w:numId="41">
    <w:abstractNumId w:val="14"/>
  </w:num>
  <w:num w:numId="42">
    <w:abstractNumId w:val="3"/>
  </w:num>
  <w:num w:numId="43">
    <w:abstractNumId w:val="8"/>
  </w:num>
  <w:num w:numId="44">
    <w:abstractNumId w:val="15"/>
  </w:num>
  <w:num w:numId="45">
    <w:abstractNumId w:val="9"/>
  </w:num>
  <w:num w:numId="46">
    <w:abstractNumId w:val="16"/>
  </w:num>
  <w:num w:numId="47">
    <w:abstractNumId w:val="23"/>
  </w:num>
  <w:num w:numId="48">
    <w:abstractNumId w:val="19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DA5"/>
    <w:rsid w:val="00042232"/>
    <w:rsid w:val="000B46D8"/>
    <w:rsid w:val="000C5475"/>
    <w:rsid w:val="000F0225"/>
    <w:rsid w:val="000F3017"/>
    <w:rsid w:val="00177A29"/>
    <w:rsid w:val="0023137D"/>
    <w:rsid w:val="00240AD2"/>
    <w:rsid w:val="00253389"/>
    <w:rsid w:val="00257D33"/>
    <w:rsid w:val="002A0C3E"/>
    <w:rsid w:val="002B5524"/>
    <w:rsid w:val="002C15D6"/>
    <w:rsid w:val="002C7548"/>
    <w:rsid w:val="002D673B"/>
    <w:rsid w:val="00320EB1"/>
    <w:rsid w:val="00331676"/>
    <w:rsid w:val="0033669D"/>
    <w:rsid w:val="00340971"/>
    <w:rsid w:val="003973D5"/>
    <w:rsid w:val="003A5420"/>
    <w:rsid w:val="003B18DB"/>
    <w:rsid w:val="003B3222"/>
    <w:rsid w:val="003E22C1"/>
    <w:rsid w:val="004002C6"/>
    <w:rsid w:val="00400D41"/>
    <w:rsid w:val="004249CF"/>
    <w:rsid w:val="00424DED"/>
    <w:rsid w:val="00482A4F"/>
    <w:rsid w:val="004F7AAE"/>
    <w:rsid w:val="00527398"/>
    <w:rsid w:val="005C6DCA"/>
    <w:rsid w:val="00632123"/>
    <w:rsid w:val="00690CBF"/>
    <w:rsid w:val="006A4D3C"/>
    <w:rsid w:val="006D1619"/>
    <w:rsid w:val="006D6B8F"/>
    <w:rsid w:val="007178AC"/>
    <w:rsid w:val="007238CE"/>
    <w:rsid w:val="007244B5"/>
    <w:rsid w:val="0076422B"/>
    <w:rsid w:val="007A2C99"/>
    <w:rsid w:val="007D4AC7"/>
    <w:rsid w:val="008104C5"/>
    <w:rsid w:val="008402D9"/>
    <w:rsid w:val="0085341E"/>
    <w:rsid w:val="008667C8"/>
    <w:rsid w:val="0088357A"/>
    <w:rsid w:val="008866E8"/>
    <w:rsid w:val="008D60CB"/>
    <w:rsid w:val="009175F9"/>
    <w:rsid w:val="0093489C"/>
    <w:rsid w:val="009761CF"/>
    <w:rsid w:val="00983BDE"/>
    <w:rsid w:val="009B0D92"/>
    <w:rsid w:val="00A03098"/>
    <w:rsid w:val="00A30781"/>
    <w:rsid w:val="00A3732E"/>
    <w:rsid w:val="00A41099"/>
    <w:rsid w:val="00A4537F"/>
    <w:rsid w:val="00A53085"/>
    <w:rsid w:val="00A82B93"/>
    <w:rsid w:val="00A83310"/>
    <w:rsid w:val="00A957C6"/>
    <w:rsid w:val="00B026E0"/>
    <w:rsid w:val="00B0422C"/>
    <w:rsid w:val="00B46385"/>
    <w:rsid w:val="00B9246D"/>
    <w:rsid w:val="00BA0B8A"/>
    <w:rsid w:val="00BA2535"/>
    <w:rsid w:val="00BA5A6C"/>
    <w:rsid w:val="00BC5153"/>
    <w:rsid w:val="00BD07C6"/>
    <w:rsid w:val="00BD0C39"/>
    <w:rsid w:val="00C36021"/>
    <w:rsid w:val="00C51C97"/>
    <w:rsid w:val="00C81E15"/>
    <w:rsid w:val="00C82DA5"/>
    <w:rsid w:val="00CE4529"/>
    <w:rsid w:val="00CF0113"/>
    <w:rsid w:val="00CF3B24"/>
    <w:rsid w:val="00D71094"/>
    <w:rsid w:val="00D96FD4"/>
    <w:rsid w:val="00E46810"/>
    <w:rsid w:val="00E67CEB"/>
    <w:rsid w:val="00EB1492"/>
    <w:rsid w:val="00EC2E3A"/>
    <w:rsid w:val="00F12F0D"/>
    <w:rsid w:val="00F63E62"/>
    <w:rsid w:val="00FD4F6C"/>
    <w:rsid w:val="00FE2507"/>
    <w:rsid w:val="00FE2B3F"/>
    <w:rsid w:val="0E3BF791"/>
    <w:rsid w:val="16CA38BE"/>
    <w:rsid w:val="254C71B1"/>
    <w:rsid w:val="343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9DE96"/>
  <w15:docId w15:val="{4C3E2CEF-C2F0-425B-BB3B-A9C4948FBC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orbel" w:hAnsi="Corbel" w:eastAsia="Times New Roman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Accentbinnentekst" w:customStyle="1">
    <w:name w:val="Accent binnen tekst"/>
    <w:basedOn w:val="Standaard"/>
    <w:qFormat/>
    <w:rsid w:val="00FE2507"/>
    <w:rPr>
      <w:i/>
    </w:rPr>
  </w:style>
  <w:style w:type="paragraph" w:styleId="TussenkopjeInleidingpersbericht" w:customStyle="1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styleId="Tussenkopjemetcijfer" w:customStyle="1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styleId="Tussenkopjeuitnodiging" w:customStyle="1">
    <w:name w:val="Tussenkopje uitnodiging"/>
    <w:basedOn w:val="Standaard"/>
    <w:qFormat/>
    <w:rsid w:val="00FE2507"/>
    <w:rPr>
      <w:b/>
      <w:sz w:val="26"/>
    </w:rPr>
  </w:style>
  <w:style w:type="paragraph" w:styleId="Bijschriftkopjerapport" w:customStyle="1">
    <w:name w:val="Bijschrift kopje rapport"/>
    <w:basedOn w:val="Standaard"/>
    <w:qFormat/>
    <w:rsid w:val="00FE2507"/>
    <w:rPr>
      <w:b/>
      <w:sz w:val="18"/>
    </w:rPr>
  </w:style>
  <w:style w:type="paragraph" w:styleId="Bijschriftrapport" w:customStyle="1">
    <w:name w:val="Bijschrift rapport"/>
    <w:basedOn w:val="Standaard"/>
    <w:qFormat/>
    <w:rsid w:val="00FE2507"/>
    <w:rPr>
      <w:sz w:val="18"/>
    </w:rPr>
  </w:style>
  <w:style w:type="paragraph" w:styleId="Figuurkoprapport" w:customStyle="1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styleId="Voetnootrapport" w:customStyle="1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styleId="Alineakopjerapport" w:customStyle="1">
    <w:name w:val="Alineakopje rapport"/>
    <w:basedOn w:val="Standaard"/>
    <w:qFormat/>
    <w:rsid w:val="00FE2507"/>
    <w:pPr>
      <w:spacing w:before="280"/>
    </w:pPr>
    <w:rPr>
      <w:i/>
    </w:rPr>
  </w:style>
  <w:style w:type="paragraph" w:styleId="TussenkopjerapportOndertiteltitelpagina" w:customStyle="1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styleId="Opsommingbullet" w:customStyle="1">
    <w:name w:val="Opsomming bullet"/>
    <w:basedOn w:val="Standaard"/>
    <w:qFormat/>
    <w:rsid w:val="002B5524"/>
    <w:pPr>
      <w:numPr>
        <w:numId w:val="26"/>
      </w:numPr>
    </w:pPr>
  </w:style>
  <w:style w:type="paragraph" w:styleId="Opsommingcijfer" w:customStyle="1">
    <w:name w:val="Opsomming cijfer"/>
    <w:basedOn w:val="Standaard"/>
    <w:qFormat/>
    <w:rsid w:val="00FE2507"/>
    <w:pPr>
      <w:numPr>
        <w:numId w:val="22"/>
      </w:numPr>
    </w:pPr>
  </w:style>
  <w:style w:type="paragraph" w:styleId="Opsommingletter" w:customStyle="1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styleId="DocumentnaamKopRapporttiteltitelpagina" w:customStyle="1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styleId="AdresRetouradresNaamgemeenteDatumKenmerkPaginaAfzenderentitelVersieendatum" w:customStyle="1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styleId="KopjesdatumKenmerketcRouteVerwijzing" w:customStyle="1">
    <w:name w:val="Kopjes datum / Kenmerk etc. / Route / Verwijzing"/>
    <w:basedOn w:val="Standaard"/>
    <w:qFormat/>
    <w:rsid w:val="00FE2507"/>
    <w:rPr>
      <w:sz w:val="17"/>
    </w:rPr>
  </w:style>
  <w:style w:type="paragraph" w:styleId="Tabelkolomkopjes" w:customStyle="1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styleId="TabeltekstRegular" w:customStyle="1">
    <w:name w:val="Tabeltekst Regular"/>
    <w:basedOn w:val="Standaard"/>
    <w:qFormat/>
    <w:rsid w:val="00FE2507"/>
    <w:pPr>
      <w:jc w:val="right"/>
    </w:pPr>
    <w:rPr>
      <w:sz w:val="18"/>
    </w:rPr>
  </w:style>
  <w:style w:type="paragraph" w:styleId="TabeltekstmetBoldaccenten" w:customStyle="1">
    <w:name w:val="Tabeltekst met Bold accenten"/>
    <w:basedOn w:val="Standaard"/>
    <w:qFormat/>
    <w:rsid w:val="00FE2507"/>
    <w:rPr>
      <w:b/>
      <w:sz w:val="18"/>
    </w:rPr>
  </w:style>
  <w:style w:type="paragraph" w:styleId="Ballontekst">
    <w:name w:val="Balloon Text"/>
    <w:basedOn w:val="Standaard"/>
    <w:link w:val="BallontekstChar"/>
    <w:rsid w:val="00C82DA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C82D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23137D"/>
    <w:pPr>
      <w:ind w:left="720"/>
      <w:contextualSpacing/>
    </w:pPr>
  </w:style>
  <w:style w:type="character" w:styleId="Hyperlink">
    <w:name w:val="Hyperlink"/>
    <w:basedOn w:val="Standaardalinea-lettertype"/>
    <w:rsid w:val="00D71094"/>
    <w:rPr>
      <w:color w:val="0000FF" w:themeColor="hyperlink"/>
      <w:u w:val="single"/>
    </w:rPr>
  </w:style>
  <w:style w:type="table" w:styleId="Tabelraster">
    <w:name w:val="Table Grid"/>
    <w:basedOn w:val="Standaardtabel"/>
    <w:rsid w:val="00A3078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D-effectenvoortabel1">
    <w:name w:val="Table 3D effects 1"/>
    <w:basedOn w:val="Standaardtabel"/>
    <w:rsid w:val="00A307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rsid w:val="00A307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rsid w:val="00A3078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rsid w:val="00A30781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legantetabel">
    <w:name w:val="Table Elegant"/>
    <w:basedOn w:val="Standaardtabel"/>
    <w:rsid w:val="00A30781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1">
    <w:name w:val="Table Classic 1"/>
    <w:basedOn w:val="Standaardtabel"/>
    <w:rsid w:val="00A30781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rsid w:val="00A3078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rsid w:val="00A30781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Kleurrijketabel2">
    <w:name w:val="Table Colorful 2"/>
    <w:basedOn w:val="Standaardtabel"/>
    <w:rsid w:val="00A30781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essioneletabel">
    <w:name w:val="Table Professional"/>
    <w:basedOn w:val="Standaardtabel"/>
    <w:rsid w:val="00A30781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Klassieketabel4">
    <w:name w:val="Table Classic 4"/>
    <w:basedOn w:val="Standaardtabel"/>
    <w:rsid w:val="00A30781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rsid w:val="00A30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igentijdsetabel">
    <w:name w:val="Table Contemporary"/>
    <w:basedOn w:val="Standaardtabel"/>
    <w:rsid w:val="00A3078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Klassieketabel2">
    <w:name w:val="Table Classic 2"/>
    <w:basedOn w:val="Standaardtabel"/>
    <w:rsid w:val="00CE452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rsid w:val="00CE452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1">
    <w:name w:val="Table Columns 1"/>
    <w:basedOn w:val="Standaardtabel"/>
    <w:rsid w:val="00CE452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rsid w:val="00CE45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rsid w:val="00CE452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rsid w:val="00CE452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CE452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CE452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rsid w:val="00CE452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rsid w:val="00CE452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optekst">
    <w:name w:val="header"/>
    <w:basedOn w:val="Standaard"/>
    <w:link w:val="KoptekstChar"/>
    <w:rsid w:val="003E22C1"/>
    <w:pPr>
      <w:tabs>
        <w:tab w:val="center" w:pos="4513"/>
        <w:tab w:val="right" w:pos="9026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rsid w:val="003E22C1"/>
  </w:style>
  <w:style w:type="paragraph" w:styleId="Voettekst">
    <w:name w:val="footer"/>
    <w:basedOn w:val="Standaard"/>
    <w:link w:val="VoettekstChar"/>
    <w:uiPriority w:val="99"/>
    <w:rsid w:val="003E22C1"/>
    <w:pPr>
      <w:tabs>
        <w:tab w:val="center" w:pos="4513"/>
        <w:tab w:val="right" w:pos="9026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E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de00340b938140cb" /><Relationship Type="http://schemas.openxmlformats.org/officeDocument/2006/relationships/image" Target="/media/image4.png" Id="R812d093f22d5420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819c-e0d7-47b4-a7a1-0afab7f331e0}"/>
      </w:docPartPr>
      <w:docPartBody>
        <w:p w14:paraId="586687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471258ABE864A9C749B99435290C7" ma:contentTypeVersion="12" ma:contentTypeDescription="Een nieuw document maken." ma:contentTypeScope="" ma:versionID="cd386d42cb43669ce68914a0717f8803">
  <xsd:schema xmlns:xsd="http://www.w3.org/2001/XMLSchema" xmlns:xs="http://www.w3.org/2001/XMLSchema" xmlns:p="http://schemas.microsoft.com/office/2006/metadata/properties" xmlns:ns2="df7c01de-43e2-4445-ba55-9f416b950d39" xmlns:ns3="d638750b-a4fa-430b-abf4-b945fd873bf2" targetNamespace="http://schemas.microsoft.com/office/2006/metadata/properties" ma:root="true" ma:fieldsID="215d99412fcc339a4e088e4b1b40cd8c" ns2:_="" ns3:_="">
    <xsd:import namespace="df7c01de-43e2-4445-ba55-9f416b950d39"/>
    <xsd:import namespace="d638750b-a4fa-430b-abf4-b945fd873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01de-43e2-4445-ba55-9f416b95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750b-a4fa-430b-abf4-b945fd873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7c01de-43e2-4445-ba55-9f416b950d39">
      <UserInfo>
        <DisplayName>Buurtwerk Zuid I Team - Leden</DisplayName>
        <AccountId>8</AccountId>
        <AccountType/>
      </UserInfo>
      <UserInfo>
        <DisplayName>Helga Spel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DD74F5-1681-4B76-BCB2-4F0D1E727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1EC58-85B6-4B49-AAAD-2FDC914316E7}"/>
</file>

<file path=customXml/itemProps3.xml><?xml version="1.0" encoding="utf-8"?>
<ds:datastoreItem xmlns:ds="http://schemas.openxmlformats.org/officeDocument/2006/customXml" ds:itemID="{6925CCD3-A4CC-46C7-965D-42E9B3A41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C0FAF-37A6-4C13-9335-61E90BF36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Gemeente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Fange, Manon van der</dc:creator>
  <cp:lastModifiedBy>Jose Helmer</cp:lastModifiedBy>
  <cp:revision>40</cp:revision>
  <cp:lastPrinted>2019-08-14T12:20:00Z</cp:lastPrinted>
  <dcterms:created xsi:type="dcterms:W3CDTF">2021-04-13T09:56:00Z</dcterms:created>
  <dcterms:modified xsi:type="dcterms:W3CDTF">2021-04-22T10:47:37Z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0x0101007C4471258ABE864A9C749B99435290C7</vt:lpwstr>
  </property>
</Properties>
</file>